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6950" w14:textId="77777777" w:rsidR="008C7257" w:rsidRDefault="008C7257" w:rsidP="00EA4653">
      <w:pPr>
        <w:pStyle w:val="paragraph"/>
        <w:spacing w:before="0" w:beforeAutospacing="0" w:after="0" w:afterAutospacing="0"/>
        <w:jc w:val="both"/>
        <w:textAlignment w:val="baseline"/>
        <w:rPr>
          <w:rStyle w:val="normaltextrun"/>
          <w:b/>
          <w:bCs/>
          <w:sz w:val="22"/>
          <w:szCs w:val="22"/>
          <w:lang w:val="en-US"/>
        </w:rPr>
      </w:pPr>
    </w:p>
    <w:p w14:paraId="65BA2E91" w14:textId="77777777" w:rsidR="008C7257" w:rsidRDefault="008C7257" w:rsidP="00EA4653">
      <w:pPr>
        <w:pStyle w:val="paragraph"/>
        <w:spacing w:before="0" w:beforeAutospacing="0" w:after="0" w:afterAutospacing="0"/>
        <w:jc w:val="both"/>
        <w:textAlignment w:val="baseline"/>
        <w:rPr>
          <w:rStyle w:val="normaltextrun"/>
          <w:b/>
          <w:bCs/>
          <w:sz w:val="22"/>
          <w:szCs w:val="22"/>
          <w:lang w:val="en-US"/>
        </w:rPr>
      </w:pPr>
    </w:p>
    <w:p w14:paraId="076C92D6" w14:textId="1F5B53B3"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b/>
          <w:bCs/>
          <w:sz w:val="22"/>
          <w:szCs w:val="22"/>
          <w:lang w:val="en-US"/>
        </w:rPr>
        <w:t>Event ID:</w:t>
      </w:r>
      <w:r w:rsidRPr="008C7257">
        <w:rPr>
          <w:rStyle w:val="normaltextrun"/>
          <w:sz w:val="22"/>
          <w:szCs w:val="22"/>
          <w:lang w:val="en-US"/>
        </w:rPr>
        <w:t xml:space="preserve"> 6195622</w:t>
      </w:r>
      <w:r w:rsidRPr="008C7257">
        <w:rPr>
          <w:rStyle w:val="eop"/>
          <w:sz w:val="22"/>
          <w:szCs w:val="22"/>
        </w:rPr>
        <w:t> </w:t>
      </w:r>
    </w:p>
    <w:p w14:paraId="6B49C58D" w14:textId="4612C89A" w:rsidR="00EA4653" w:rsidRPr="008C7257" w:rsidRDefault="00EA4653" w:rsidP="00EA4653">
      <w:pPr>
        <w:pStyle w:val="paragraph"/>
        <w:spacing w:before="0" w:beforeAutospacing="0" w:after="0" w:afterAutospacing="0"/>
        <w:textAlignment w:val="baseline"/>
        <w:rPr>
          <w:sz w:val="22"/>
          <w:szCs w:val="22"/>
        </w:rPr>
      </w:pPr>
      <w:r w:rsidRPr="008C7257">
        <w:rPr>
          <w:rStyle w:val="normaltextrun"/>
          <w:b/>
          <w:bCs/>
          <w:sz w:val="22"/>
          <w:szCs w:val="22"/>
          <w:lang w:val="en-US"/>
        </w:rPr>
        <w:t>Event Title:</w:t>
      </w:r>
      <w:r w:rsidRPr="008C7257">
        <w:rPr>
          <w:rStyle w:val="normaltextrun"/>
          <w:sz w:val="22"/>
          <w:szCs w:val="22"/>
          <w:lang w:val="en-US"/>
        </w:rPr>
        <w:t xml:space="preserve"> Barwa Real Estate’s Fourth Quarter and Fiscal Year 2023 Financial Results Conference Call</w:t>
      </w:r>
      <w:r w:rsidRPr="008C7257">
        <w:rPr>
          <w:rStyle w:val="eop"/>
          <w:sz w:val="22"/>
          <w:szCs w:val="22"/>
        </w:rPr>
        <w:t> </w:t>
      </w:r>
    </w:p>
    <w:p w14:paraId="082C99B4" w14:textId="77777777" w:rsidR="00EA4653" w:rsidRDefault="00EA4653" w:rsidP="00EA4653">
      <w:pPr>
        <w:pStyle w:val="paragraph"/>
        <w:spacing w:before="0" w:beforeAutospacing="0" w:after="0" w:afterAutospacing="0"/>
        <w:textAlignment w:val="baseline"/>
        <w:rPr>
          <w:rStyle w:val="eop"/>
          <w:sz w:val="22"/>
          <w:szCs w:val="22"/>
        </w:rPr>
      </w:pPr>
      <w:r w:rsidRPr="008C7257">
        <w:rPr>
          <w:rStyle w:val="normaltextrun"/>
          <w:b/>
          <w:bCs/>
          <w:sz w:val="22"/>
          <w:szCs w:val="22"/>
          <w:lang w:val="en-US"/>
        </w:rPr>
        <w:t>Date:</w:t>
      </w:r>
      <w:r w:rsidRPr="008C7257">
        <w:rPr>
          <w:rStyle w:val="normaltextrun"/>
          <w:sz w:val="22"/>
          <w:szCs w:val="22"/>
          <w:lang w:val="en-US"/>
        </w:rPr>
        <w:t xml:space="preserve"> February 14, 2024</w:t>
      </w:r>
      <w:r w:rsidRPr="008C7257">
        <w:rPr>
          <w:rStyle w:val="eop"/>
          <w:sz w:val="22"/>
          <w:szCs w:val="22"/>
        </w:rPr>
        <w:t> </w:t>
      </w:r>
    </w:p>
    <w:p w14:paraId="518E6F76" w14:textId="6059EC59" w:rsidR="008C7257" w:rsidRPr="008C7257" w:rsidRDefault="008C7257" w:rsidP="00EA4653">
      <w:pPr>
        <w:pStyle w:val="paragraph"/>
        <w:spacing w:before="0" w:beforeAutospacing="0" w:after="0" w:afterAutospacing="0"/>
        <w:textAlignment w:val="baseline"/>
        <w:rPr>
          <w:b/>
          <w:bCs/>
          <w:sz w:val="22"/>
          <w:szCs w:val="22"/>
        </w:rPr>
      </w:pPr>
      <w:r w:rsidRPr="008C7257">
        <w:rPr>
          <w:rStyle w:val="eop"/>
          <w:b/>
          <w:bCs/>
          <w:sz w:val="22"/>
          <w:szCs w:val="22"/>
        </w:rPr>
        <w:t>Audio Duration:</w:t>
      </w:r>
      <w:r w:rsidR="00C10697">
        <w:rPr>
          <w:rStyle w:val="eop"/>
          <w:b/>
          <w:bCs/>
          <w:sz w:val="22"/>
          <w:szCs w:val="22"/>
        </w:rPr>
        <w:t xml:space="preserve"> </w:t>
      </w:r>
      <w:r w:rsidR="00C10697" w:rsidRPr="00C10697">
        <w:rPr>
          <w:rStyle w:val="eop"/>
          <w:sz w:val="22"/>
          <w:szCs w:val="22"/>
        </w:rPr>
        <w:t>00:25:34</w:t>
      </w:r>
    </w:p>
    <w:p w14:paraId="32113C06" w14:textId="77777777" w:rsidR="00EA4653" w:rsidRPr="008C7257" w:rsidRDefault="00EA4653" w:rsidP="00EA4653">
      <w:pPr>
        <w:pStyle w:val="paragraph"/>
        <w:shd w:val="clear" w:color="auto" w:fill="FFFFFF"/>
        <w:spacing w:before="0" w:beforeAutospacing="0" w:after="0" w:afterAutospacing="0"/>
        <w:jc w:val="both"/>
        <w:textAlignment w:val="baseline"/>
        <w:rPr>
          <w:sz w:val="22"/>
          <w:szCs w:val="22"/>
        </w:rPr>
      </w:pPr>
      <w:r w:rsidRPr="008C7257">
        <w:rPr>
          <w:rStyle w:val="eop"/>
          <w:color w:val="000000"/>
          <w:sz w:val="22"/>
          <w:szCs w:val="22"/>
        </w:rPr>
        <w:t> </w:t>
      </w:r>
    </w:p>
    <w:p w14:paraId="5A387D68"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b/>
          <w:bCs/>
          <w:color w:val="000000"/>
          <w:sz w:val="22"/>
          <w:szCs w:val="22"/>
          <w:lang w:val="en-US"/>
        </w:rPr>
        <w:t>Executives: </w:t>
      </w:r>
      <w:r w:rsidRPr="008C7257">
        <w:rPr>
          <w:rStyle w:val="eop"/>
          <w:color w:val="000000"/>
          <w:sz w:val="22"/>
          <w:szCs w:val="22"/>
        </w:rPr>
        <w:t> </w:t>
      </w:r>
    </w:p>
    <w:p w14:paraId="442FE6B5"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sz w:val="22"/>
          <w:szCs w:val="22"/>
          <w:lang w:val="en-US"/>
        </w:rPr>
        <w:t>Tamer El-Sayed - Group Chief Financial Officer</w:t>
      </w:r>
      <w:r w:rsidRPr="008C7257">
        <w:rPr>
          <w:rStyle w:val="eop"/>
          <w:sz w:val="22"/>
          <w:szCs w:val="22"/>
        </w:rPr>
        <w:t> </w:t>
      </w:r>
    </w:p>
    <w:p w14:paraId="7CB2851E"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sz w:val="22"/>
          <w:szCs w:val="22"/>
          <w:lang w:val="en-US"/>
        </w:rPr>
        <w:t>Tariq Al Jaber - Business Development Director</w:t>
      </w:r>
      <w:r w:rsidRPr="008C7257">
        <w:rPr>
          <w:rStyle w:val="eop"/>
          <w:sz w:val="22"/>
          <w:szCs w:val="22"/>
        </w:rPr>
        <w:t> </w:t>
      </w:r>
    </w:p>
    <w:p w14:paraId="67A9C828"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sz w:val="22"/>
          <w:szCs w:val="22"/>
          <w:lang w:val="en-US"/>
        </w:rPr>
        <w:t xml:space="preserve">Mohamad </w:t>
      </w:r>
      <w:proofErr w:type="spellStart"/>
      <w:r w:rsidRPr="008C7257">
        <w:rPr>
          <w:rStyle w:val="normaltextrun"/>
          <w:sz w:val="22"/>
          <w:szCs w:val="22"/>
          <w:lang w:val="en-US"/>
        </w:rPr>
        <w:t>Daakour</w:t>
      </w:r>
      <w:proofErr w:type="spellEnd"/>
      <w:r w:rsidRPr="008C7257">
        <w:rPr>
          <w:rStyle w:val="normaltextrun"/>
          <w:sz w:val="22"/>
          <w:szCs w:val="22"/>
          <w:lang w:val="en-US"/>
        </w:rPr>
        <w:t xml:space="preserve"> - Budget &amp; Planning Controller</w:t>
      </w:r>
      <w:r w:rsidRPr="008C7257">
        <w:rPr>
          <w:rStyle w:val="eop"/>
          <w:sz w:val="22"/>
          <w:szCs w:val="22"/>
        </w:rPr>
        <w:t> </w:t>
      </w:r>
    </w:p>
    <w:p w14:paraId="777094E6" w14:textId="77777777" w:rsidR="00EA4653" w:rsidRPr="008C7257" w:rsidRDefault="00EA4653" w:rsidP="00EA4653">
      <w:pPr>
        <w:pStyle w:val="paragraph"/>
        <w:spacing w:before="0" w:beforeAutospacing="0" w:after="0" w:afterAutospacing="0"/>
        <w:jc w:val="both"/>
        <w:textAlignment w:val="baseline"/>
        <w:rPr>
          <w:sz w:val="22"/>
          <w:szCs w:val="22"/>
        </w:rPr>
      </w:pPr>
      <w:r w:rsidRPr="008C7257">
        <w:rPr>
          <w:rStyle w:val="normaltextrun"/>
          <w:sz w:val="22"/>
          <w:szCs w:val="22"/>
          <w:lang w:val="en-US"/>
        </w:rPr>
        <w:t>Abdulla Khalfan - Financial Controller</w:t>
      </w:r>
      <w:r w:rsidRPr="008C7257">
        <w:rPr>
          <w:rStyle w:val="eop"/>
          <w:sz w:val="22"/>
          <w:szCs w:val="22"/>
        </w:rPr>
        <w:t> </w:t>
      </w:r>
    </w:p>
    <w:p w14:paraId="1C152B2F" w14:textId="77777777" w:rsidR="008C7257" w:rsidRDefault="00EA4653" w:rsidP="008C7257">
      <w:pPr>
        <w:pStyle w:val="paragraph"/>
        <w:spacing w:before="0" w:beforeAutospacing="0" w:after="0" w:afterAutospacing="0"/>
        <w:jc w:val="both"/>
        <w:textAlignment w:val="baseline"/>
        <w:rPr>
          <w:sz w:val="22"/>
          <w:szCs w:val="22"/>
        </w:rPr>
      </w:pPr>
      <w:r w:rsidRPr="008C7257">
        <w:rPr>
          <w:rStyle w:val="normaltextrun"/>
          <w:sz w:val="22"/>
          <w:szCs w:val="22"/>
          <w:lang w:val="en-US"/>
        </w:rPr>
        <w:t>Saud Al Dolaimi - Development Manager</w:t>
      </w:r>
      <w:r w:rsidRPr="008C7257">
        <w:rPr>
          <w:rStyle w:val="eop"/>
          <w:sz w:val="22"/>
          <w:szCs w:val="22"/>
        </w:rPr>
        <w:t> </w:t>
      </w:r>
    </w:p>
    <w:p w14:paraId="232D2CE5" w14:textId="77777777" w:rsidR="008C7257" w:rsidRDefault="008C7257" w:rsidP="008C7257">
      <w:pPr>
        <w:pStyle w:val="paragraph"/>
        <w:spacing w:before="0" w:beforeAutospacing="0" w:after="0" w:afterAutospacing="0"/>
        <w:jc w:val="both"/>
        <w:textAlignment w:val="baseline"/>
        <w:rPr>
          <w:sz w:val="22"/>
          <w:szCs w:val="22"/>
        </w:rPr>
      </w:pPr>
    </w:p>
    <w:p w14:paraId="44D44E9E" w14:textId="77777777" w:rsidR="008C7257" w:rsidRDefault="008C7257" w:rsidP="008C7257">
      <w:pPr>
        <w:pStyle w:val="paragraph"/>
        <w:spacing w:before="0" w:beforeAutospacing="0" w:after="0" w:afterAutospacing="0"/>
        <w:jc w:val="both"/>
        <w:textAlignment w:val="baseline"/>
        <w:rPr>
          <w:sz w:val="22"/>
          <w:szCs w:val="22"/>
        </w:rPr>
      </w:pPr>
    </w:p>
    <w:p w14:paraId="5C590E17" w14:textId="77777777" w:rsidR="008C7257" w:rsidRDefault="008C7257" w:rsidP="008C7257">
      <w:pPr>
        <w:pStyle w:val="paragraph"/>
        <w:spacing w:before="0" w:beforeAutospacing="0" w:after="0" w:afterAutospacing="0"/>
        <w:jc w:val="both"/>
        <w:textAlignment w:val="baseline"/>
        <w:rPr>
          <w:sz w:val="22"/>
          <w:szCs w:val="22"/>
        </w:rPr>
      </w:pPr>
    </w:p>
    <w:p w14:paraId="125B3DDE" w14:textId="77777777" w:rsidR="008C7257" w:rsidRDefault="008C7257" w:rsidP="008C7257">
      <w:pPr>
        <w:pStyle w:val="paragraph"/>
        <w:spacing w:before="0" w:beforeAutospacing="0" w:after="0" w:afterAutospacing="0"/>
        <w:jc w:val="both"/>
        <w:textAlignment w:val="baseline"/>
        <w:rPr>
          <w:sz w:val="22"/>
          <w:szCs w:val="22"/>
        </w:rPr>
      </w:pPr>
    </w:p>
    <w:p w14:paraId="59A4CD03" w14:textId="733CFDF3" w:rsidR="00EA4653" w:rsidRPr="008C7257" w:rsidRDefault="00EA4653" w:rsidP="008C7257">
      <w:pPr>
        <w:pStyle w:val="paragraph"/>
        <w:spacing w:before="0" w:beforeAutospacing="0" w:after="0" w:afterAutospacing="0"/>
        <w:ind w:left="2160" w:hanging="2160"/>
        <w:jc w:val="both"/>
        <w:textAlignment w:val="baseline"/>
        <w:rPr>
          <w:sz w:val="22"/>
          <w:szCs w:val="22"/>
        </w:rPr>
      </w:pPr>
      <w:r w:rsidRPr="008C7257">
        <w:rPr>
          <w:rStyle w:val="normaltextrun"/>
          <w:b/>
          <w:bCs/>
          <w:sz w:val="22"/>
          <w:szCs w:val="22"/>
          <w:lang w:val="en-US"/>
        </w:rPr>
        <w:t>Operator: </w:t>
      </w:r>
      <w:r w:rsidRPr="008C7257">
        <w:rPr>
          <w:rStyle w:val="eop"/>
          <w:sz w:val="22"/>
          <w:szCs w:val="22"/>
        </w:rPr>
        <w:t> </w:t>
      </w:r>
      <w:r w:rsidR="008C7257">
        <w:rPr>
          <w:sz w:val="22"/>
          <w:szCs w:val="22"/>
        </w:rPr>
        <w:tab/>
      </w:r>
      <w:r w:rsidRPr="008C7257">
        <w:rPr>
          <w:rStyle w:val="normaltextrun"/>
          <w:sz w:val="22"/>
          <w:szCs w:val="22"/>
          <w:lang w:val="en-US"/>
        </w:rPr>
        <w:t>Hello and welcome to the Barwa Real Estate Group Conference Call. I would like to advise all participants that this call is being recorded. Thank you. </w:t>
      </w:r>
      <w:r w:rsidRPr="008C7257">
        <w:rPr>
          <w:rStyle w:val="eop"/>
          <w:sz w:val="22"/>
          <w:szCs w:val="22"/>
        </w:rPr>
        <w:t> </w:t>
      </w:r>
    </w:p>
    <w:p w14:paraId="2259D85D"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And now, I'd like to welcome Mr. Shahan </w:t>
      </w:r>
      <w:proofErr w:type="spellStart"/>
      <w:r w:rsidRPr="008C7257">
        <w:rPr>
          <w:rStyle w:val="normaltextrun"/>
          <w:sz w:val="22"/>
          <w:szCs w:val="22"/>
          <w:lang w:val="en-US"/>
        </w:rPr>
        <w:t>Keushgerian</w:t>
      </w:r>
      <w:proofErr w:type="spellEnd"/>
      <w:r w:rsidRPr="008C7257">
        <w:rPr>
          <w:rStyle w:val="normaltextrun"/>
          <w:sz w:val="22"/>
          <w:szCs w:val="22"/>
          <w:lang w:val="en-US"/>
        </w:rPr>
        <w:t xml:space="preserve"> to begin the conference. Shahan, over to you. </w:t>
      </w:r>
      <w:r w:rsidRPr="008C7257">
        <w:rPr>
          <w:rStyle w:val="eop"/>
          <w:sz w:val="22"/>
          <w:szCs w:val="22"/>
        </w:rPr>
        <w:t> </w:t>
      </w:r>
    </w:p>
    <w:p w14:paraId="5FAD6BD8" w14:textId="159FF143"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 xml:space="preserve">Shahan </w:t>
      </w:r>
      <w:proofErr w:type="spellStart"/>
      <w:r w:rsidRPr="008C7257">
        <w:rPr>
          <w:rStyle w:val="normaltextrun"/>
          <w:b/>
          <w:bCs/>
          <w:sz w:val="22"/>
          <w:szCs w:val="22"/>
          <w:lang w:val="en-US"/>
        </w:rPr>
        <w:t>Keushgerian</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Thank you. Hello, everyone. I want to welcome you to Barwa Real Estate’s Fourth Quarter and Fiscal Year 2023 Financial Results Conference Call. </w:t>
      </w:r>
      <w:r w:rsidRPr="008C7257">
        <w:rPr>
          <w:rStyle w:val="eop"/>
          <w:sz w:val="22"/>
          <w:szCs w:val="22"/>
        </w:rPr>
        <w:t> </w:t>
      </w:r>
    </w:p>
    <w:p w14:paraId="1B0F1B35"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So, on this call from management, we have Tamer El-Sayed, Group CFO, Tariq Al Jaber, business development director, Mohamad </w:t>
      </w:r>
      <w:proofErr w:type="spellStart"/>
      <w:r w:rsidRPr="008C7257">
        <w:rPr>
          <w:rStyle w:val="normaltextrun"/>
          <w:sz w:val="22"/>
          <w:szCs w:val="22"/>
          <w:lang w:val="en-US"/>
        </w:rPr>
        <w:t>Daakour</w:t>
      </w:r>
      <w:proofErr w:type="spellEnd"/>
      <w:r w:rsidRPr="008C7257">
        <w:rPr>
          <w:rStyle w:val="normaltextrun"/>
          <w:sz w:val="22"/>
          <w:szCs w:val="22"/>
          <w:lang w:val="en-US"/>
        </w:rPr>
        <w:t>, budget &amp; planning controller, Abdulla Khalfan, financial controller, and finally, Saud Al Dolaimi, development manager. So as usual, we will conduct this call with first management reviewing the company's results followed by a Q&amp;A session. </w:t>
      </w:r>
      <w:r w:rsidRPr="008C7257">
        <w:rPr>
          <w:rStyle w:val="eop"/>
          <w:sz w:val="22"/>
          <w:szCs w:val="22"/>
        </w:rPr>
        <w:t> </w:t>
      </w:r>
    </w:p>
    <w:p w14:paraId="2D937CA6"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I will turn the call over now to Tamir, please go ahead. </w:t>
      </w:r>
      <w:r w:rsidRPr="008C7257">
        <w:rPr>
          <w:rStyle w:val="eop"/>
          <w:sz w:val="22"/>
          <w:szCs w:val="22"/>
        </w:rPr>
        <w:t> </w:t>
      </w:r>
    </w:p>
    <w:p w14:paraId="3D4BB2B0" w14:textId="32E98F7C"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Tamir El-Sayed: </w:t>
      </w:r>
      <w:r w:rsidRPr="008C7257">
        <w:rPr>
          <w:rStyle w:val="eop"/>
          <w:sz w:val="22"/>
          <w:szCs w:val="22"/>
        </w:rPr>
        <w:t> </w:t>
      </w:r>
      <w:r w:rsidR="008C7257">
        <w:rPr>
          <w:sz w:val="22"/>
          <w:szCs w:val="22"/>
        </w:rPr>
        <w:tab/>
      </w:r>
      <w:r w:rsidRPr="008C7257">
        <w:rPr>
          <w:rStyle w:val="normaltextrun"/>
          <w:sz w:val="22"/>
          <w:szCs w:val="22"/>
          <w:lang w:val="en-US"/>
        </w:rPr>
        <w:t xml:space="preserve">Thank you so much. </w:t>
      </w:r>
      <w:proofErr w:type="spellStart"/>
      <w:r w:rsidRPr="008C7257">
        <w:rPr>
          <w:rStyle w:val="normaltextrun"/>
          <w:sz w:val="22"/>
          <w:szCs w:val="22"/>
          <w:lang w:val="en-US"/>
        </w:rPr>
        <w:t>Bism</w:t>
      </w:r>
      <w:proofErr w:type="spellEnd"/>
      <w:r w:rsidRPr="008C7257">
        <w:rPr>
          <w:rStyle w:val="normaltextrun"/>
          <w:sz w:val="22"/>
          <w:szCs w:val="22"/>
          <w:lang w:val="en-US"/>
        </w:rPr>
        <w:t xml:space="preserve"> Allah </w:t>
      </w:r>
      <w:proofErr w:type="spellStart"/>
      <w:r w:rsidRPr="008C7257">
        <w:rPr>
          <w:rStyle w:val="normaltextrun"/>
          <w:sz w:val="22"/>
          <w:szCs w:val="22"/>
          <w:lang w:val="en-US"/>
        </w:rPr>
        <w:t>alrahman</w:t>
      </w:r>
      <w:proofErr w:type="spellEnd"/>
      <w:r w:rsidRPr="008C7257">
        <w:rPr>
          <w:rStyle w:val="normaltextrun"/>
          <w:sz w:val="22"/>
          <w:szCs w:val="22"/>
          <w:lang w:val="en-US"/>
        </w:rPr>
        <w:t xml:space="preserve"> </w:t>
      </w:r>
      <w:proofErr w:type="spellStart"/>
      <w:r w:rsidRPr="008C7257">
        <w:rPr>
          <w:rStyle w:val="normaltextrun"/>
          <w:sz w:val="22"/>
          <w:szCs w:val="22"/>
          <w:lang w:val="en-US"/>
        </w:rPr>
        <w:t>alrahim</w:t>
      </w:r>
      <w:proofErr w:type="spellEnd"/>
      <w:r w:rsidRPr="008C7257">
        <w:rPr>
          <w:rStyle w:val="normaltextrun"/>
          <w:sz w:val="22"/>
          <w:szCs w:val="22"/>
          <w:lang w:val="en-US"/>
        </w:rPr>
        <w:t xml:space="preserve">. Welcome, everybody. On behalf of myself and all other speakers today, we wish you all a very warm welcome to Barwa Real Estate Year-End 2023 Post-Results Conference Call.  I'm Tamir El-Sayed, the Group Chief Financial Officer of Barwa Real Estate Group. </w:t>
      </w:r>
      <w:proofErr w:type="gramStart"/>
      <w:r w:rsidRPr="008C7257">
        <w:rPr>
          <w:rStyle w:val="normaltextrun"/>
          <w:sz w:val="22"/>
          <w:szCs w:val="22"/>
          <w:lang w:val="en-US"/>
        </w:rPr>
        <w:t>At the beginning</w:t>
      </w:r>
      <w:proofErr w:type="gramEnd"/>
      <w:r w:rsidRPr="008C7257">
        <w:rPr>
          <w:rStyle w:val="normaltextrun"/>
          <w:sz w:val="22"/>
          <w:szCs w:val="22"/>
          <w:lang w:val="en-US"/>
        </w:rPr>
        <w:t>, I would like to thank QNB Financial Services for hosting this call on behalf of Barwa Real Estate. </w:t>
      </w:r>
      <w:r w:rsidRPr="008C7257">
        <w:rPr>
          <w:rStyle w:val="eop"/>
          <w:sz w:val="22"/>
          <w:szCs w:val="22"/>
        </w:rPr>
        <w:t> </w:t>
      </w:r>
    </w:p>
    <w:p w14:paraId="1C12DE62" w14:textId="538AC734"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Please note that except for historical facts, statements made by management may contain a projection or other forward-looking statements regarding future events or future financial performance of Barwa Real Estate. These forward-looking statements are not guarantees or promises of future performance. Barwa undertakes no obligation to update or revise any forward-looking statements contained herein, whether </w:t>
      </w:r>
      <w:proofErr w:type="gramStart"/>
      <w:r w:rsidRPr="008C7257">
        <w:rPr>
          <w:rStyle w:val="normaltextrun"/>
          <w:sz w:val="22"/>
          <w:szCs w:val="22"/>
          <w:lang w:val="en-US"/>
        </w:rPr>
        <w:t>as a result of</w:t>
      </w:r>
      <w:proofErr w:type="gramEnd"/>
      <w:r w:rsidRPr="008C7257">
        <w:rPr>
          <w:rStyle w:val="normaltextrun"/>
          <w:sz w:val="22"/>
          <w:szCs w:val="22"/>
          <w:lang w:val="en-US"/>
        </w:rPr>
        <w:t xml:space="preserve"> new information, future events</w:t>
      </w:r>
      <w:r w:rsidR="008923A9" w:rsidRPr="008C7257">
        <w:rPr>
          <w:rStyle w:val="normaltextrun"/>
          <w:sz w:val="22"/>
          <w:szCs w:val="22"/>
          <w:lang w:val="en-US"/>
        </w:rPr>
        <w:t>,</w:t>
      </w:r>
      <w:r w:rsidRPr="008C7257">
        <w:rPr>
          <w:rStyle w:val="normaltextrun"/>
          <w:sz w:val="22"/>
          <w:szCs w:val="22"/>
          <w:lang w:val="en-US"/>
        </w:rPr>
        <w:t xml:space="preserve"> or otherwise. Barwa Real Estate declared the 2023 financial statements on 12</w:t>
      </w:r>
      <w:r w:rsidRPr="008C7257">
        <w:rPr>
          <w:rStyle w:val="normaltextrun"/>
          <w:sz w:val="22"/>
          <w:szCs w:val="22"/>
          <w:vertAlign w:val="superscript"/>
          <w:lang w:val="en-US"/>
        </w:rPr>
        <w:t>th</w:t>
      </w:r>
      <w:r w:rsidRPr="008C7257">
        <w:rPr>
          <w:rStyle w:val="normaltextrun"/>
          <w:sz w:val="22"/>
          <w:szCs w:val="22"/>
          <w:lang w:val="en-US"/>
        </w:rPr>
        <w:t xml:space="preserve"> February 2024. And the Investors Presentation is available on the Barwa Real Estate website in the Investor Relations section. </w:t>
      </w:r>
      <w:r w:rsidRPr="008C7257">
        <w:rPr>
          <w:rStyle w:val="eop"/>
          <w:sz w:val="22"/>
          <w:szCs w:val="22"/>
        </w:rPr>
        <w:t> </w:t>
      </w:r>
    </w:p>
    <w:p w14:paraId="36B18C5B" w14:textId="77777777" w:rsidR="008C7257" w:rsidRDefault="008C7257" w:rsidP="008C7257">
      <w:pPr>
        <w:pStyle w:val="paragraph"/>
        <w:spacing w:before="240" w:beforeAutospacing="0" w:after="240" w:afterAutospacing="0"/>
        <w:ind w:left="2160"/>
        <w:jc w:val="both"/>
        <w:textAlignment w:val="baseline"/>
        <w:rPr>
          <w:rStyle w:val="normaltextrun"/>
          <w:sz w:val="22"/>
          <w:szCs w:val="22"/>
          <w:lang w:val="en-US"/>
        </w:rPr>
      </w:pPr>
    </w:p>
    <w:p w14:paraId="1AEA2447" w14:textId="45325346"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Please let me start by giving you a brief introduction </w:t>
      </w:r>
      <w:proofErr w:type="gramStart"/>
      <w:r w:rsidRPr="008C7257">
        <w:rPr>
          <w:rStyle w:val="normaltextrun"/>
          <w:sz w:val="22"/>
          <w:szCs w:val="22"/>
          <w:lang w:val="en-US"/>
        </w:rPr>
        <w:t>on</w:t>
      </w:r>
      <w:proofErr w:type="gramEnd"/>
      <w:r w:rsidRPr="008C7257">
        <w:rPr>
          <w:rStyle w:val="normaltextrun"/>
          <w:sz w:val="22"/>
          <w:szCs w:val="22"/>
          <w:lang w:val="en-US"/>
        </w:rPr>
        <w:t xml:space="preserve"> Barwa Real Estate. We are one of the leading real estate developers in Qatar with expertise in developing, leasing, and managing real estate assets. In total, we have about 5.5 </w:t>
      </w:r>
      <w:proofErr w:type="spellStart"/>
      <w:r w:rsidRPr="008C7257">
        <w:rPr>
          <w:rStyle w:val="normaltextrun"/>
          <w:sz w:val="22"/>
          <w:szCs w:val="22"/>
          <w:lang w:val="en-US"/>
        </w:rPr>
        <w:t>mn</w:t>
      </w:r>
      <w:proofErr w:type="spellEnd"/>
      <w:r w:rsidRPr="008C7257">
        <w:rPr>
          <w:rStyle w:val="normaltextrun"/>
          <w:sz w:val="22"/>
          <w:szCs w:val="22"/>
          <w:lang w:val="en-US"/>
        </w:rPr>
        <w:t xml:space="preserve"> </w:t>
      </w:r>
      <w:proofErr w:type="spellStart"/>
      <w:r w:rsidRPr="008C7257">
        <w:rPr>
          <w:rStyle w:val="normaltextrun"/>
          <w:sz w:val="22"/>
          <w:szCs w:val="22"/>
          <w:lang w:val="en-US"/>
        </w:rPr>
        <w:t>sq.m</w:t>
      </w:r>
      <w:proofErr w:type="spellEnd"/>
      <w:r w:rsidRPr="008C7257">
        <w:rPr>
          <w:rStyle w:val="normaltextrun"/>
          <w:sz w:val="22"/>
          <w:szCs w:val="22"/>
          <w:lang w:val="en-US"/>
        </w:rPr>
        <w:t xml:space="preserve"> as a built-up area in operation, which consists of residential projects, labor rooms, warehouses, retail showrooms, and offices. As of 31</w:t>
      </w:r>
      <w:r w:rsidRPr="008C7257">
        <w:rPr>
          <w:rStyle w:val="normaltextrun"/>
          <w:sz w:val="22"/>
          <w:szCs w:val="22"/>
          <w:vertAlign w:val="superscript"/>
          <w:lang w:val="en-US"/>
        </w:rPr>
        <w:t xml:space="preserve">st </w:t>
      </w:r>
      <w:r w:rsidRPr="008C7257">
        <w:rPr>
          <w:rStyle w:val="normaltextrun"/>
          <w:sz w:val="22"/>
          <w:szCs w:val="22"/>
          <w:lang w:val="en-US"/>
        </w:rPr>
        <w:t xml:space="preserve">December 2023, we have operating units of 14,069 residential units and around 55,000 labor rooms in addition to commercial offices, hospitality, and other operating portfolio components, which are detailed in our Investor Relations presentation. Approximately 80% of our total operating revenue and about 94% of our operating profits are generated through these assets. Furthermore, Barwa has a land bank of approximately 2 </w:t>
      </w:r>
      <w:proofErr w:type="spellStart"/>
      <w:r w:rsidRPr="008C7257">
        <w:rPr>
          <w:rStyle w:val="normaltextrun"/>
          <w:sz w:val="22"/>
          <w:szCs w:val="22"/>
          <w:lang w:val="en-US"/>
        </w:rPr>
        <w:t>mn</w:t>
      </w:r>
      <w:proofErr w:type="spellEnd"/>
      <w:r w:rsidRPr="008C7257">
        <w:rPr>
          <w:rStyle w:val="normaltextrun"/>
          <w:sz w:val="22"/>
          <w:szCs w:val="22"/>
          <w:lang w:val="en-US"/>
        </w:rPr>
        <w:t xml:space="preserve"> </w:t>
      </w:r>
      <w:proofErr w:type="spellStart"/>
      <w:r w:rsidRPr="008C7257">
        <w:rPr>
          <w:rStyle w:val="normaltextrun"/>
          <w:sz w:val="22"/>
          <w:szCs w:val="22"/>
          <w:lang w:val="en-US"/>
        </w:rPr>
        <w:t>sq.m</w:t>
      </w:r>
      <w:proofErr w:type="spellEnd"/>
      <w:r w:rsidRPr="008C7257">
        <w:rPr>
          <w:rStyle w:val="normaltextrun"/>
          <w:sz w:val="22"/>
          <w:szCs w:val="22"/>
          <w:lang w:val="en-US"/>
        </w:rPr>
        <w:t xml:space="preserve"> over which 1.9 </w:t>
      </w:r>
      <w:proofErr w:type="spellStart"/>
      <w:r w:rsidRPr="008C7257">
        <w:rPr>
          <w:rStyle w:val="normaltextrun"/>
          <w:sz w:val="22"/>
          <w:szCs w:val="22"/>
          <w:lang w:val="en-US"/>
        </w:rPr>
        <w:t>mn</w:t>
      </w:r>
      <w:proofErr w:type="spellEnd"/>
      <w:r w:rsidRPr="008C7257">
        <w:rPr>
          <w:rStyle w:val="normaltextrun"/>
          <w:sz w:val="22"/>
          <w:szCs w:val="22"/>
          <w:lang w:val="en-US"/>
        </w:rPr>
        <w:t xml:space="preserve"> </w:t>
      </w:r>
      <w:proofErr w:type="spellStart"/>
      <w:r w:rsidRPr="008C7257">
        <w:rPr>
          <w:rStyle w:val="normaltextrun"/>
          <w:sz w:val="22"/>
          <w:szCs w:val="22"/>
          <w:lang w:val="en-US"/>
        </w:rPr>
        <w:t>sq.m</w:t>
      </w:r>
      <w:proofErr w:type="spellEnd"/>
      <w:r w:rsidRPr="008C7257">
        <w:rPr>
          <w:rStyle w:val="normaltextrun"/>
          <w:sz w:val="22"/>
          <w:szCs w:val="22"/>
          <w:lang w:val="en-US"/>
        </w:rPr>
        <w:t xml:space="preserve"> within Qatar. Of these, we own approximately 900,000 </w:t>
      </w:r>
      <w:proofErr w:type="spellStart"/>
      <w:r w:rsidRPr="008C7257">
        <w:rPr>
          <w:rStyle w:val="normaltextrun"/>
          <w:sz w:val="22"/>
          <w:szCs w:val="22"/>
          <w:lang w:val="en-US"/>
        </w:rPr>
        <w:t>sq.m</w:t>
      </w:r>
      <w:proofErr w:type="spellEnd"/>
      <w:r w:rsidRPr="008C7257">
        <w:rPr>
          <w:rStyle w:val="normaltextrun"/>
          <w:sz w:val="22"/>
          <w:szCs w:val="22"/>
          <w:lang w:val="en-US"/>
        </w:rPr>
        <w:t>, while the rest is leased. Looking forward, Barwa plans to selectively monetize this land bank by selling or developing properties based on prevailing market demand. </w:t>
      </w:r>
      <w:r w:rsidRPr="008C7257">
        <w:rPr>
          <w:rStyle w:val="eop"/>
          <w:sz w:val="22"/>
          <w:szCs w:val="22"/>
        </w:rPr>
        <w:t> </w:t>
      </w:r>
    </w:p>
    <w:p w14:paraId="237E86FF"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Now, I would like to highlight some key points on the performance of the company for the financial year 2023. To begin with, our total operating revenue stood at QR 1.8 billion as against QR 2.1 billion for the financial year 2022. Our total operating profit came in at QR 1.25 billion against QR 1.38 billion in the year 2022. Our profit attributable to the equity holders of the parent for the financial year 2023 stood at QR 1.230 million as against QR 1.14 million in the financial year 2022. </w:t>
      </w:r>
      <w:r w:rsidRPr="008C7257">
        <w:rPr>
          <w:rStyle w:val="eop"/>
          <w:sz w:val="22"/>
          <w:szCs w:val="22"/>
        </w:rPr>
        <w:t> </w:t>
      </w:r>
    </w:p>
    <w:p w14:paraId="480D97E3"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On the balance sheet side, our financial position has been improved compared to 2022 with a net debt balance of QR 12.6 billion and the net debt to equity at QR 0.57. We have adequate liquidity and balance sheet strength to pursue our growth agenda. Also, we </w:t>
      </w:r>
      <w:proofErr w:type="gramStart"/>
      <w:r w:rsidRPr="008C7257">
        <w:rPr>
          <w:rStyle w:val="normaltextrun"/>
          <w:sz w:val="22"/>
          <w:szCs w:val="22"/>
          <w:lang w:val="en-US"/>
        </w:rPr>
        <w:t>keep</w:t>
      </w:r>
      <w:proofErr w:type="gramEnd"/>
      <w:r w:rsidRPr="008C7257">
        <w:rPr>
          <w:rStyle w:val="normaltextrun"/>
          <w:sz w:val="22"/>
          <w:szCs w:val="22"/>
          <w:lang w:val="en-US"/>
        </w:rPr>
        <w:t xml:space="preserve"> working on our refinancing part of our facilities to enhance our liquidity ratios and the cash flow projection. </w:t>
      </w:r>
      <w:r w:rsidRPr="008C7257">
        <w:rPr>
          <w:rStyle w:val="eop"/>
          <w:sz w:val="22"/>
          <w:szCs w:val="22"/>
        </w:rPr>
        <w:t> </w:t>
      </w:r>
    </w:p>
    <w:p w14:paraId="4C88C298"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With this, we can start with a question-and-answer session. Again, thank you for joining the call and we will be happy to answer any questions that you may have. I now hand over to the moderator at QNB Financial Services to field any questions. Thank you. </w:t>
      </w:r>
      <w:r w:rsidRPr="008C7257">
        <w:rPr>
          <w:rStyle w:val="eop"/>
          <w:sz w:val="22"/>
          <w:szCs w:val="22"/>
        </w:rPr>
        <w:t> </w:t>
      </w:r>
    </w:p>
    <w:p w14:paraId="0F49EB90" w14:textId="72485166"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Operator: </w:t>
      </w:r>
      <w:r w:rsidRPr="008C7257">
        <w:rPr>
          <w:rStyle w:val="eop"/>
          <w:sz w:val="22"/>
          <w:szCs w:val="22"/>
        </w:rPr>
        <w:t> </w:t>
      </w:r>
      <w:r w:rsidR="008C7257">
        <w:rPr>
          <w:sz w:val="22"/>
          <w:szCs w:val="22"/>
        </w:rPr>
        <w:tab/>
      </w:r>
      <w:r w:rsidRPr="008C7257">
        <w:rPr>
          <w:rStyle w:val="normaltextrun"/>
          <w:sz w:val="22"/>
          <w:szCs w:val="22"/>
          <w:lang w:val="en-US"/>
        </w:rPr>
        <w:t xml:space="preserve">Thank you. If you </w:t>
      </w:r>
      <w:r w:rsidR="008923A9" w:rsidRPr="008C7257">
        <w:rPr>
          <w:rStyle w:val="normaltextrun"/>
          <w:sz w:val="22"/>
          <w:szCs w:val="22"/>
          <w:lang w:val="en-US"/>
        </w:rPr>
        <w:t>would like</w:t>
      </w:r>
      <w:r w:rsidRPr="008C7257">
        <w:rPr>
          <w:rStyle w:val="normaltextrun"/>
          <w:sz w:val="22"/>
          <w:szCs w:val="22"/>
          <w:lang w:val="en-US"/>
        </w:rPr>
        <w:t xml:space="preserve"> to ask the question, simply press the star followed by the number one on your telephone keypad. That is </w:t>
      </w:r>
      <w:proofErr w:type="gramStart"/>
      <w:r w:rsidRPr="008C7257">
        <w:rPr>
          <w:rStyle w:val="normaltextrun"/>
          <w:sz w:val="22"/>
          <w:szCs w:val="22"/>
          <w:lang w:val="en-US"/>
        </w:rPr>
        <w:t>star</w:t>
      </w:r>
      <w:proofErr w:type="gramEnd"/>
      <w:r w:rsidRPr="008C7257">
        <w:rPr>
          <w:rStyle w:val="normaltextrun"/>
          <w:sz w:val="22"/>
          <w:szCs w:val="22"/>
          <w:lang w:val="en-US"/>
        </w:rPr>
        <w:t xml:space="preserve"> one to ask a question.</w:t>
      </w:r>
      <w:r w:rsidRPr="008C7257">
        <w:rPr>
          <w:rStyle w:val="eop"/>
          <w:sz w:val="22"/>
          <w:szCs w:val="22"/>
        </w:rPr>
        <w:t> </w:t>
      </w:r>
    </w:p>
    <w:p w14:paraId="21DEA345" w14:textId="77777777"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Our first question comes from Seki Mutukwa of Ashmore. Please go ahead. </w:t>
      </w:r>
      <w:r w:rsidRPr="008C7257">
        <w:rPr>
          <w:rStyle w:val="eop"/>
          <w:sz w:val="22"/>
          <w:szCs w:val="22"/>
        </w:rPr>
        <w:t> </w:t>
      </w:r>
    </w:p>
    <w:p w14:paraId="7291329D" w14:textId="32D68A2C"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Seki Mutukwa: </w:t>
      </w:r>
      <w:r w:rsidRPr="008C7257">
        <w:rPr>
          <w:rStyle w:val="eop"/>
          <w:sz w:val="22"/>
          <w:szCs w:val="22"/>
        </w:rPr>
        <w:t> </w:t>
      </w:r>
      <w:r w:rsidR="008C7257">
        <w:rPr>
          <w:sz w:val="22"/>
          <w:szCs w:val="22"/>
        </w:rPr>
        <w:tab/>
      </w:r>
      <w:r w:rsidRPr="008C7257">
        <w:rPr>
          <w:rStyle w:val="normaltextrun"/>
          <w:sz w:val="22"/>
          <w:szCs w:val="22"/>
          <w:lang w:val="en-US"/>
        </w:rPr>
        <w:t>Hi, thank you for the call. My first question please</w:t>
      </w:r>
      <w:r w:rsidR="008923A9" w:rsidRPr="008C7257">
        <w:rPr>
          <w:rStyle w:val="normaltextrun"/>
          <w:sz w:val="22"/>
          <w:szCs w:val="22"/>
          <w:lang w:val="en-US"/>
        </w:rPr>
        <w:t>,</w:t>
      </w:r>
      <w:r w:rsidRPr="008C7257">
        <w:rPr>
          <w:rStyle w:val="normaltextrun"/>
          <w:sz w:val="22"/>
          <w:szCs w:val="22"/>
          <w:lang w:val="en-US"/>
        </w:rPr>
        <w:t xml:space="preserve"> relates to just what you've seen in the portfolio in terms of rental income, just giving a sense of overall occupancy. </w:t>
      </w:r>
      <w:proofErr w:type="gramStart"/>
      <w:r w:rsidRPr="008C7257">
        <w:rPr>
          <w:rStyle w:val="normaltextrun"/>
          <w:sz w:val="22"/>
          <w:szCs w:val="22"/>
          <w:lang w:val="en-US"/>
        </w:rPr>
        <w:t>And also</w:t>
      </w:r>
      <w:proofErr w:type="gramEnd"/>
      <w:r w:rsidRPr="008C7257">
        <w:rPr>
          <w:rStyle w:val="normaltextrun"/>
          <w:sz w:val="22"/>
          <w:szCs w:val="22"/>
          <w:lang w:val="en-US"/>
        </w:rPr>
        <w:t xml:space="preserve">, what's just been going on with rents on a like-for-like basis appreciating you have a sort of </w:t>
      </w:r>
      <w:r w:rsidR="008923A9" w:rsidRPr="008C7257">
        <w:rPr>
          <w:rStyle w:val="normaltextrun"/>
          <w:sz w:val="22"/>
          <w:szCs w:val="22"/>
          <w:lang w:val="en-US"/>
        </w:rPr>
        <w:t>diversified</w:t>
      </w:r>
      <w:r w:rsidRPr="008C7257">
        <w:rPr>
          <w:rStyle w:val="normaltextrun"/>
          <w:sz w:val="22"/>
          <w:szCs w:val="22"/>
          <w:lang w:val="en-US"/>
        </w:rPr>
        <w:t xml:space="preserve"> portfolio. But any color on how that was towards the end of 2023 and then, any thoughts you have about 2024, please? </w:t>
      </w:r>
      <w:r w:rsidRPr="008C7257">
        <w:rPr>
          <w:rStyle w:val="eop"/>
          <w:sz w:val="22"/>
          <w:szCs w:val="22"/>
        </w:rPr>
        <w:t> </w:t>
      </w:r>
    </w:p>
    <w:p w14:paraId="52F3F516" w14:textId="17F7FB98"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Hello. Yes. So, the average occupancies in the residential sector are around 67% and the commercial sector is around 83%. Worker accommodation is 52%, and the warehouse and worker 96%. What was the other question, please? </w:t>
      </w:r>
      <w:r w:rsidRPr="008C7257">
        <w:rPr>
          <w:rStyle w:val="eop"/>
          <w:sz w:val="22"/>
          <w:szCs w:val="22"/>
        </w:rPr>
        <w:t> </w:t>
      </w:r>
    </w:p>
    <w:p w14:paraId="693D7FE6" w14:textId="77777777" w:rsidR="008C7257" w:rsidRDefault="008C7257" w:rsidP="008C7257">
      <w:pPr>
        <w:pStyle w:val="paragraph"/>
        <w:spacing w:before="240" w:beforeAutospacing="0" w:after="240" w:afterAutospacing="0"/>
        <w:jc w:val="both"/>
        <w:textAlignment w:val="baseline"/>
        <w:rPr>
          <w:rStyle w:val="normaltextrun"/>
          <w:b/>
          <w:bCs/>
          <w:sz w:val="22"/>
          <w:szCs w:val="22"/>
          <w:lang w:val="en-US"/>
        </w:rPr>
      </w:pPr>
    </w:p>
    <w:p w14:paraId="5D173502" w14:textId="4D8E73A2"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Seki Mutukwa: </w:t>
      </w:r>
      <w:r w:rsidRPr="008C7257">
        <w:rPr>
          <w:rStyle w:val="eop"/>
          <w:sz w:val="22"/>
          <w:szCs w:val="22"/>
        </w:rPr>
        <w:t> </w:t>
      </w:r>
      <w:r w:rsidR="008C7257">
        <w:rPr>
          <w:sz w:val="22"/>
          <w:szCs w:val="22"/>
        </w:rPr>
        <w:tab/>
      </w:r>
      <w:r w:rsidRPr="008C7257">
        <w:rPr>
          <w:rStyle w:val="normaltextrun"/>
          <w:sz w:val="22"/>
          <w:szCs w:val="22"/>
          <w:lang w:val="en-US"/>
        </w:rPr>
        <w:t xml:space="preserve">It was getting a sense of rent, absolute rental on a sort of like-for-like basis whether what you saw towards the end of the year, whether that sort of stabilize you're starting to see and appreciation in rents yet, </w:t>
      </w:r>
      <w:proofErr w:type="gramStart"/>
      <w:r w:rsidRPr="008C7257">
        <w:rPr>
          <w:rStyle w:val="normaltextrun"/>
          <w:sz w:val="22"/>
          <w:szCs w:val="22"/>
          <w:lang w:val="en-US"/>
        </w:rPr>
        <w:t>and also</w:t>
      </w:r>
      <w:proofErr w:type="gramEnd"/>
      <w:r w:rsidRPr="008C7257">
        <w:rPr>
          <w:rStyle w:val="normaltextrun"/>
          <w:sz w:val="22"/>
          <w:szCs w:val="22"/>
          <w:lang w:val="en-US"/>
        </w:rPr>
        <w:t xml:space="preserve"> outlook for 2024 just along that, please. </w:t>
      </w:r>
      <w:r w:rsidRPr="008C7257">
        <w:rPr>
          <w:rStyle w:val="eop"/>
          <w:sz w:val="22"/>
          <w:szCs w:val="22"/>
        </w:rPr>
        <w:t> </w:t>
      </w:r>
    </w:p>
    <w:p w14:paraId="28682605" w14:textId="59EC22E6"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2: </w:t>
      </w:r>
      <w:r w:rsidRPr="008C7257">
        <w:rPr>
          <w:rStyle w:val="eop"/>
          <w:sz w:val="22"/>
          <w:szCs w:val="22"/>
        </w:rPr>
        <w:t> </w:t>
      </w:r>
      <w:r w:rsidR="008C7257">
        <w:rPr>
          <w:sz w:val="22"/>
          <w:szCs w:val="22"/>
        </w:rPr>
        <w:tab/>
      </w:r>
      <w:r w:rsidRPr="008C7257">
        <w:rPr>
          <w:rStyle w:val="normaltextrun"/>
          <w:sz w:val="22"/>
          <w:szCs w:val="22"/>
          <w:lang w:val="en-US"/>
        </w:rPr>
        <w:t>Ye</w:t>
      </w:r>
      <w:r w:rsidR="008923A9" w:rsidRPr="008C7257">
        <w:rPr>
          <w:rStyle w:val="normaltextrun"/>
          <w:sz w:val="22"/>
          <w:szCs w:val="22"/>
          <w:lang w:val="en-US"/>
        </w:rPr>
        <w:t>s</w:t>
      </w:r>
      <w:r w:rsidRPr="008C7257">
        <w:rPr>
          <w:rStyle w:val="normaltextrun"/>
          <w:sz w:val="22"/>
          <w:szCs w:val="22"/>
          <w:lang w:val="en-US"/>
        </w:rPr>
        <w:t xml:space="preserve">. Hi. The rental that we had on our </w:t>
      </w:r>
      <w:proofErr w:type="gramStart"/>
      <w:r w:rsidRPr="008C7257">
        <w:rPr>
          <w:rStyle w:val="normaltextrun"/>
          <w:sz w:val="22"/>
          <w:szCs w:val="22"/>
          <w:lang w:val="en-US"/>
        </w:rPr>
        <w:t>portfolio</w:t>
      </w:r>
      <w:r w:rsidR="008923A9" w:rsidRPr="008C7257">
        <w:rPr>
          <w:rStyle w:val="normaltextrun"/>
          <w:sz w:val="22"/>
          <w:szCs w:val="22"/>
          <w:lang w:val="en-US"/>
        </w:rPr>
        <w:t>,</w:t>
      </w:r>
      <w:proofErr w:type="gramEnd"/>
      <w:r w:rsidRPr="008C7257">
        <w:rPr>
          <w:rStyle w:val="normaltextrun"/>
          <w:sz w:val="22"/>
          <w:szCs w:val="22"/>
          <w:lang w:val="en-US"/>
        </w:rPr>
        <w:t xml:space="preserve"> it was quite stabilized during the year 2023. So, we have not seen any kind of</w:t>
      </w:r>
      <w:r w:rsidR="008923A9" w:rsidRPr="008C7257">
        <w:rPr>
          <w:rStyle w:val="normaltextrun"/>
          <w:sz w:val="22"/>
          <w:szCs w:val="22"/>
          <w:lang w:val="en-US"/>
        </w:rPr>
        <w:t>…</w:t>
      </w:r>
      <w:proofErr w:type="gramStart"/>
      <w:r w:rsidRPr="008C7257">
        <w:rPr>
          <w:rStyle w:val="normaltextrun"/>
          <w:sz w:val="22"/>
          <w:szCs w:val="22"/>
          <w:lang w:val="en-US"/>
        </w:rPr>
        <w:t>definitely after</w:t>
      </w:r>
      <w:proofErr w:type="gramEnd"/>
      <w:r w:rsidRPr="008C7257">
        <w:rPr>
          <w:rStyle w:val="normaltextrun"/>
          <w:sz w:val="22"/>
          <w:szCs w:val="22"/>
          <w:lang w:val="en-US"/>
        </w:rPr>
        <w:t xml:space="preserve"> the World Cup, there was a certain in the first quarter. But as you understand </w:t>
      </w:r>
      <w:r w:rsidR="008923A9" w:rsidRPr="008C7257">
        <w:rPr>
          <w:rStyle w:val="normaltextrun"/>
          <w:sz w:val="22"/>
          <w:szCs w:val="22"/>
          <w:lang w:val="en-US"/>
        </w:rPr>
        <w:t xml:space="preserve">we </w:t>
      </w:r>
      <w:r w:rsidRPr="008C7257">
        <w:rPr>
          <w:rStyle w:val="normaltextrun"/>
          <w:sz w:val="22"/>
          <w:szCs w:val="22"/>
          <w:lang w:val="en-US"/>
        </w:rPr>
        <w:t xml:space="preserve">always maintain a portfolio metric and the rental strategy of continuing in a manner where there is no as such decline in the occupancy as well as the rental yields on it. So, our rental portfolio remains the same as it was in 2022. We have not seen much significant kind of a decline </w:t>
      </w:r>
      <w:r w:rsidR="008923A9" w:rsidRPr="008C7257">
        <w:rPr>
          <w:rStyle w:val="normaltextrun"/>
          <w:sz w:val="22"/>
          <w:szCs w:val="22"/>
          <w:lang w:val="en-US"/>
        </w:rPr>
        <w:t>in</w:t>
      </w:r>
      <w:r w:rsidRPr="008C7257">
        <w:rPr>
          <w:rStyle w:val="normaltextrun"/>
          <w:sz w:val="22"/>
          <w:szCs w:val="22"/>
          <w:lang w:val="en-US"/>
        </w:rPr>
        <w:t xml:space="preserve"> it. </w:t>
      </w:r>
      <w:r w:rsidRPr="008C7257">
        <w:rPr>
          <w:rStyle w:val="eop"/>
          <w:sz w:val="22"/>
          <w:szCs w:val="22"/>
        </w:rPr>
        <w:t> </w:t>
      </w:r>
    </w:p>
    <w:p w14:paraId="3E875812" w14:textId="73B95E9F" w:rsidR="00EA4653" w:rsidRPr="008C7257" w:rsidRDefault="00EA4653" w:rsidP="008C7257">
      <w:pPr>
        <w:pStyle w:val="paragraph"/>
        <w:spacing w:before="240" w:beforeAutospacing="0" w:after="240" w:afterAutospacing="0"/>
        <w:ind w:left="2160"/>
        <w:jc w:val="both"/>
        <w:textAlignment w:val="baseline"/>
        <w:rPr>
          <w:sz w:val="22"/>
          <w:szCs w:val="22"/>
        </w:rPr>
      </w:pPr>
      <w:r w:rsidRPr="008C7257">
        <w:rPr>
          <w:rStyle w:val="normaltextrun"/>
          <w:sz w:val="22"/>
          <w:szCs w:val="22"/>
          <w:lang w:val="en-US"/>
        </w:rPr>
        <w:t xml:space="preserve">Regarding the 2024, we are assuming a base case scenario. We understand that the market is currently </w:t>
      </w:r>
      <w:proofErr w:type="gramStart"/>
      <w:r w:rsidRPr="008C7257">
        <w:rPr>
          <w:rStyle w:val="normaltextrun"/>
          <w:sz w:val="22"/>
          <w:szCs w:val="22"/>
          <w:lang w:val="en-US"/>
        </w:rPr>
        <w:t>going on</w:t>
      </w:r>
      <w:proofErr w:type="gramEnd"/>
      <w:r w:rsidRPr="008C7257">
        <w:rPr>
          <w:rStyle w:val="normaltextrun"/>
          <w:sz w:val="22"/>
          <w:szCs w:val="22"/>
          <w:lang w:val="en-US"/>
        </w:rPr>
        <w:t xml:space="preserve"> through a difficult time in terms of the oversupply in most of the asset classes. But we are still managing to maintain a good portfolio occupancy on </w:t>
      </w:r>
      <w:r w:rsidR="008923A9" w:rsidRPr="008C7257">
        <w:rPr>
          <w:rStyle w:val="normaltextrun"/>
          <w:sz w:val="22"/>
          <w:szCs w:val="22"/>
          <w:lang w:val="en-US"/>
        </w:rPr>
        <w:t>it,</w:t>
      </w:r>
      <w:r w:rsidRPr="008C7257">
        <w:rPr>
          <w:rStyle w:val="normaltextrun"/>
          <w:sz w:val="22"/>
          <w:szCs w:val="22"/>
          <w:lang w:val="en-US"/>
        </w:rPr>
        <w:t xml:space="preserve"> and we believe that 2024 </w:t>
      </w:r>
      <w:proofErr w:type="gramStart"/>
      <w:r w:rsidRPr="008C7257">
        <w:rPr>
          <w:rStyle w:val="normaltextrun"/>
          <w:sz w:val="22"/>
          <w:szCs w:val="22"/>
          <w:lang w:val="en-US"/>
        </w:rPr>
        <w:t>is continue to</w:t>
      </w:r>
      <w:proofErr w:type="gramEnd"/>
      <w:r w:rsidRPr="008C7257">
        <w:rPr>
          <w:rStyle w:val="normaltextrun"/>
          <w:sz w:val="22"/>
          <w:szCs w:val="22"/>
          <w:lang w:val="en-US"/>
        </w:rPr>
        <w:t xml:space="preserve"> </w:t>
      </w:r>
      <w:proofErr w:type="gramStart"/>
      <w:r w:rsidRPr="008C7257">
        <w:rPr>
          <w:rStyle w:val="normaltextrun"/>
          <w:sz w:val="22"/>
          <w:szCs w:val="22"/>
          <w:lang w:val="en-US"/>
        </w:rPr>
        <w:t>going</w:t>
      </w:r>
      <w:proofErr w:type="gramEnd"/>
      <w:r w:rsidRPr="008C7257">
        <w:rPr>
          <w:rStyle w:val="normaltextrun"/>
          <w:sz w:val="22"/>
          <w:szCs w:val="22"/>
          <w:lang w:val="en-US"/>
        </w:rPr>
        <w:t xml:space="preserve"> to be the same in that respect. </w:t>
      </w:r>
      <w:r w:rsidRPr="008C7257">
        <w:rPr>
          <w:rStyle w:val="eop"/>
          <w:sz w:val="22"/>
          <w:szCs w:val="22"/>
        </w:rPr>
        <w:t> </w:t>
      </w:r>
    </w:p>
    <w:p w14:paraId="6ACDEE85" w14:textId="50D87C15"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Seki Mutukwa: </w:t>
      </w:r>
      <w:r w:rsidRPr="008C7257">
        <w:rPr>
          <w:rStyle w:val="eop"/>
          <w:sz w:val="22"/>
          <w:szCs w:val="22"/>
        </w:rPr>
        <w:t> </w:t>
      </w:r>
      <w:r w:rsidR="008C7257">
        <w:rPr>
          <w:sz w:val="22"/>
          <w:szCs w:val="22"/>
        </w:rPr>
        <w:tab/>
      </w:r>
      <w:r w:rsidRPr="008C7257">
        <w:rPr>
          <w:rStyle w:val="normaltextrun"/>
          <w:sz w:val="22"/>
          <w:szCs w:val="22"/>
          <w:lang w:val="en-US"/>
        </w:rPr>
        <w:t>Got it. Thank you. And maybe I'll squeeze in just one last one from me. Just in terms of the commercial portfolio or commercial assets across Qatar, what have you seen in terms of valuations there? Are you obviously across the globe and particularly Europe and the U.S., we're seeing a lot of that coming down</w:t>
      </w:r>
      <w:r w:rsidR="008923A9" w:rsidRPr="008C7257">
        <w:rPr>
          <w:rStyle w:val="normaltextrun"/>
          <w:sz w:val="22"/>
          <w:szCs w:val="22"/>
          <w:lang w:val="en-US"/>
        </w:rPr>
        <w:t>…</w:t>
      </w:r>
      <w:r w:rsidRPr="008C7257">
        <w:rPr>
          <w:rStyle w:val="eop"/>
          <w:sz w:val="22"/>
          <w:szCs w:val="22"/>
        </w:rPr>
        <w:t> </w:t>
      </w:r>
    </w:p>
    <w:p w14:paraId="4DE58A1A" w14:textId="250DE113"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 xml:space="preserve">Our exposure of </w:t>
      </w:r>
      <w:r w:rsidR="008923A9" w:rsidRPr="008C7257">
        <w:rPr>
          <w:rStyle w:val="normaltextrun"/>
          <w:sz w:val="22"/>
          <w:szCs w:val="22"/>
          <w:lang w:val="en-US"/>
        </w:rPr>
        <w:t>commercials</w:t>
      </w:r>
      <w:r w:rsidRPr="008C7257">
        <w:rPr>
          <w:rStyle w:val="normaltextrun"/>
          <w:sz w:val="22"/>
          <w:szCs w:val="22"/>
          <w:lang w:val="en-US"/>
        </w:rPr>
        <w:t xml:space="preserve"> is very limited to a couple of buildings within Doha. So, we don't have much exposure and it's not representative of the market. </w:t>
      </w:r>
      <w:r w:rsidRPr="008C7257">
        <w:rPr>
          <w:rStyle w:val="eop"/>
          <w:sz w:val="22"/>
          <w:szCs w:val="22"/>
        </w:rPr>
        <w:t> </w:t>
      </w:r>
    </w:p>
    <w:p w14:paraId="04B36766" w14:textId="752CD8AA"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Seki Mutukwa: </w:t>
      </w:r>
      <w:r w:rsidRPr="008C7257">
        <w:rPr>
          <w:rStyle w:val="eop"/>
          <w:sz w:val="22"/>
          <w:szCs w:val="22"/>
        </w:rPr>
        <w:t> </w:t>
      </w:r>
      <w:r w:rsidR="008C7257">
        <w:rPr>
          <w:sz w:val="22"/>
          <w:szCs w:val="22"/>
        </w:rPr>
        <w:tab/>
      </w:r>
      <w:r w:rsidRPr="008C7257">
        <w:rPr>
          <w:rStyle w:val="normaltextrun"/>
          <w:sz w:val="22"/>
          <w:szCs w:val="22"/>
          <w:lang w:val="en-US"/>
        </w:rPr>
        <w:t>Okay. Thank you. </w:t>
      </w:r>
      <w:r w:rsidRPr="008C7257">
        <w:rPr>
          <w:rStyle w:val="eop"/>
          <w:sz w:val="22"/>
          <w:szCs w:val="22"/>
        </w:rPr>
        <w:t> </w:t>
      </w:r>
    </w:p>
    <w:p w14:paraId="19E80F14" w14:textId="6F962C74"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Operator: </w:t>
      </w:r>
      <w:r w:rsidRPr="008C7257">
        <w:rPr>
          <w:rStyle w:val="eop"/>
          <w:sz w:val="22"/>
          <w:szCs w:val="22"/>
        </w:rPr>
        <w:t> </w:t>
      </w:r>
      <w:r w:rsidR="008C7257">
        <w:rPr>
          <w:sz w:val="22"/>
          <w:szCs w:val="22"/>
        </w:rPr>
        <w:tab/>
      </w:r>
      <w:r w:rsidRPr="008C7257">
        <w:rPr>
          <w:rStyle w:val="normaltextrun"/>
          <w:sz w:val="22"/>
          <w:szCs w:val="22"/>
          <w:lang w:val="en-US"/>
        </w:rPr>
        <w:t xml:space="preserve">Thank you. Our next question comes from the line of Mark </w:t>
      </w:r>
      <w:proofErr w:type="spellStart"/>
      <w:r w:rsidRPr="008C7257">
        <w:rPr>
          <w:rStyle w:val="normaltextrun"/>
          <w:sz w:val="22"/>
          <w:szCs w:val="22"/>
          <w:lang w:val="en-US"/>
        </w:rPr>
        <w:t>Krombas</w:t>
      </w:r>
      <w:proofErr w:type="spellEnd"/>
      <w:r w:rsidRPr="008C7257">
        <w:rPr>
          <w:rStyle w:val="normaltextrun"/>
          <w:sz w:val="22"/>
          <w:szCs w:val="22"/>
          <w:lang w:val="en-US"/>
        </w:rPr>
        <w:t xml:space="preserve"> of TFI. Please go ahead. </w:t>
      </w:r>
      <w:r w:rsidRPr="008C7257">
        <w:rPr>
          <w:rStyle w:val="eop"/>
          <w:sz w:val="22"/>
          <w:szCs w:val="22"/>
        </w:rPr>
        <w:t> </w:t>
      </w:r>
    </w:p>
    <w:p w14:paraId="229D9885" w14:textId="46A9CC93"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 xml:space="preserve">Thanks. Last couple of years you've posted revaluation gains when I believe you've handed over projects to tenants. What's the pipeline looking like for 2024 and going forward? Are there any potential projects finishing that could have a sort of similar financial </w:t>
      </w:r>
      <w:proofErr w:type="gramStart"/>
      <w:r w:rsidRPr="008C7257">
        <w:rPr>
          <w:rStyle w:val="normaltextrun"/>
          <w:sz w:val="22"/>
          <w:szCs w:val="22"/>
          <w:lang w:val="en-US"/>
        </w:rPr>
        <w:t>impact as</w:t>
      </w:r>
      <w:proofErr w:type="gramEnd"/>
      <w:r w:rsidRPr="008C7257">
        <w:rPr>
          <w:rStyle w:val="normaltextrun"/>
          <w:sz w:val="22"/>
          <w:szCs w:val="22"/>
          <w:lang w:val="en-US"/>
        </w:rPr>
        <w:t xml:space="preserve"> we've had the last couple of years?</w:t>
      </w:r>
      <w:r w:rsidRPr="008C7257">
        <w:rPr>
          <w:rStyle w:val="eop"/>
          <w:sz w:val="22"/>
          <w:szCs w:val="22"/>
        </w:rPr>
        <w:t> </w:t>
      </w:r>
    </w:p>
    <w:p w14:paraId="41525F35" w14:textId="30F7EF78"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Could you repeat the question, again? </w:t>
      </w:r>
      <w:r w:rsidRPr="008C7257">
        <w:rPr>
          <w:rStyle w:val="eop"/>
          <w:sz w:val="22"/>
          <w:szCs w:val="22"/>
        </w:rPr>
        <w:t> </w:t>
      </w:r>
    </w:p>
    <w:p w14:paraId="7F6524DB" w14:textId="57BBFF9E"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Ye</w:t>
      </w:r>
      <w:r w:rsidR="008923A9" w:rsidRPr="008C7257">
        <w:rPr>
          <w:rStyle w:val="normaltextrun"/>
          <w:sz w:val="22"/>
          <w:szCs w:val="22"/>
          <w:lang w:val="en-US"/>
        </w:rPr>
        <w:t>s</w:t>
      </w:r>
      <w:r w:rsidRPr="008C7257">
        <w:rPr>
          <w:rStyle w:val="normaltextrun"/>
          <w:sz w:val="22"/>
          <w:szCs w:val="22"/>
          <w:lang w:val="en-US"/>
        </w:rPr>
        <w:t>. You've booked revaluation gains in the last two financial years and earlier in the last quarter call you mentioned it's because you handed over some new real estate to</w:t>
      </w:r>
      <w:r w:rsidR="008923A9" w:rsidRPr="008C7257">
        <w:rPr>
          <w:rStyle w:val="normaltextrun"/>
          <w:sz w:val="22"/>
          <w:szCs w:val="22"/>
          <w:lang w:val="en-US"/>
        </w:rPr>
        <w:t>o</w:t>
      </w:r>
      <w:r w:rsidRPr="008C7257">
        <w:rPr>
          <w:rStyle w:val="normaltextrun"/>
          <w:sz w:val="22"/>
          <w:szCs w:val="22"/>
          <w:lang w:val="en-US"/>
        </w:rPr>
        <w:t xml:space="preserve"> and the tenant was paying</w:t>
      </w:r>
      <w:r w:rsidR="008923A9" w:rsidRPr="008C7257">
        <w:rPr>
          <w:rStyle w:val="normaltextrun"/>
          <w:sz w:val="22"/>
          <w:szCs w:val="22"/>
          <w:lang w:val="en-US"/>
        </w:rPr>
        <w:t>,</w:t>
      </w:r>
      <w:r w:rsidRPr="008C7257">
        <w:rPr>
          <w:rStyle w:val="normaltextrun"/>
          <w:sz w:val="22"/>
          <w:szCs w:val="22"/>
          <w:lang w:val="en-US"/>
        </w:rPr>
        <w:t xml:space="preserve"> </w:t>
      </w:r>
      <w:r w:rsidR="008923A9" w:rsidRPr="008C7257">
        <w:rPr>
          <w:rStyle w:val="normaltextrun"/>
          <w:sz w:val="22"/>
          <w:szCs w:val="22"/>
          <w:lang w:val="en-US"/>
        </w:rPr>
        <w:t>a</w:t>
      </w:r>
      <w:r w:rsidRPr="008C7257">
        <w:rPr>
          <w:rStyle w:val="normaltextrun"/>
          <w:sz w:val="22"/>
          <w:szCs w:val="22"/>
          <w:lang w:val="en-US"/>
        </w:rPr>
        <w:t>nd so, you revalued the property. And my question to you is, are there any more properties finishing this year where you could be able to repeat those revaluation gains? How is the pipeline looking on that side of the business? </w:t>
      </w:r>
      <w:r w:rsidRPr="008C7257">
        <w:rPr>
          <w:rStyle w:val="eop"/>
          <w:sz w:val="22"/>
          <w:szCs w:val="22"/>
        </w:rPr>
        <w:t> </w:t>
      </w:r>
    </w:p>
    <w:p w14:paraId="577028F6" w14:textId="523D7817"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Nothing this year, but probably in the following years. We're working on a few concepts right now and a few projects that will be rolled out within the next few years. </w:t>
      </w:r>
      <w:r w:rsidRPr="008C7257">
        <w:rPr>
          <w:rStyle w:val="eop"/>
          <w:sz w:val="22"/>
          <w:szCs w:val="22"/>
        </w:rPr>
        <w:t> </w:t>
      </w:r>
    </w:p>
    <w:p w14:paraId="2DED9780" w14:textId="584E1663"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lastRenderedPageBreak/>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Okay. Would you be able to elaborate a bit more because there are quite a few projects listed in your presentation to which ones you might be referring to as the next one that might finish? </w:t>
      </w:r>
      <w:r w:rsidRPr="008C7257">
        <w:rPr>
          <w:rStyle w:val="eop"/>
          <w:sz w:val="22"/>
          <w:szCs w:val="22"/>
        </w:rPr>
        <w:t> </w:t>
      </w:r>
    </w:p>
    <w:p w14:paraId="54A3586D" w14:textId="74B355A9"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Well, three of them are being assessed. Finished, not finished, but three of them are being assessed at the feasibility stage right now. </w:t>
      </w:r>
      <w:r w:rsidRPr="008C7257">
        <w:rPr>
          <w:rStyle w:val="eop"/>
          <w:sz w:val="22"/>
          <w:szCs w:val="22"/>
        </w:rPr>
        <w:t> </w:t>
      </w:r>
    </w:p>
    <w:p w14:paraId="01CF387D" w14:textId="1A6F1DA4" w:rsidR="00EA4653" w:rsidRPr="008C7257" w:rsidRDefault="003144C7"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00EA4653" w:rsidRPr="008C7257">
        <w:rPr>
          <w:rStyle w:val="normaltextrun"/>
          <w:sz w:val="22"/>
          <w:szCs w:val="22"/>
          <w:lang w:val="en-US"/>
        </w:rPr>
        <w:t>Okay. </w:t>
      </w:r>
      <w:r w:rsidR="00EA4653" w:rsidRPr="008C7257">
        <w:rPr>
          <w:rStyle w:val="eop"/>
          <w:sz w:val="22"/>
          <w:szCs w:val="22"/>
        </w:rPr>
        <w:t> </w:t>
      </w:r>
    </w:p>
    <w:p w14:paraId="4E523726" w14:textId="6F56FD66"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1: </w:t>
      </w:r>
      <w:r w:rsidRPr="008C7257">
        <w:rPr>
          <w:rStyle w:val="eop"/>
          <w:sz w:val="22"/>
          <w:szCs w:val="22"/>
        </w:rPr>
        <w:t> </w:t>
      </w:r>
      <w:r w:rsidR="008C7257">
        <w:rPr>
          <w:sz w:val="22"/>
          <w:szCs w:val="22"/>
        </w:rPr>
        <w:tab/>
      </w:r>
      <w:r w:rsidRPr="008C7257">
        <w:rPr>
          <w:rStyle w:val="normaltextrun"/>
          <w:sz w:val="22"/>
          <w:szCs w:val="22"/>
          <w:lang w:val="en-US"/>
        </w:rPr>
        <w:t xml:space="preserve">So, the launch of these projects </w:t>
      </w:r>
      <w:r w:rsidR="003144C7" w:rsidRPr="008C7257">
        <w:rPr>
          <w:rStyle w:val="normaltextrun"/>
          <w:sz w:val="22"/>
          <w:szCs w:val="22"/>
          <w:lang w:val="en-US"/>
        </w:rPr>
        <w:t>might…</w:t>
      </w:r>
      <w:r w:rsidRPr="008C7257">
        <w:rPr>
          <w:rStyle w:val="normaltextrun"/>
          <w:sz w:val="22"/>
          <w:szCs w:val="22"/>
          <w:lang w:val="en-US"/>
        </w:rPr>
        <w:t>one of them might be rolled out in 2024. We might initiate the project in 2024. But I don't assume that more than one or two will be, you know, we would break ground within 2024. </w:t>
      </w:r>
      <w:r w:rsidRPr="008C7257">
        <w:rPr>
          <w:rStyle w:val="eop"/>
          <w:sz w:val="22"/>
          <w:szCs w:val="22"/>
        </w:rPr>
        <w:t> </w:t>
      </w:r>
    </w:p>
    <w:p w14:paraId="6DD98482" w14:textId="0C0159E8"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 xml:space="preserve">Okay, obviously you successfully managed to reduce debt with the sale of land to the government in Lusail. Are there any other plans to potentially sort of change the structure of your lands or buildings and lower debt? Or are you comfortable where you are now in terms of the sort of </w:t>
      </w:r>
      <w:r w:rsidR="003144C7" w:rsidRPr="008C7257">
        <w:rPr>
          <w:rStyle w:val="normaltextrun"/>
          <w:sz w:val="22"/>
          <w:szCs w:val="22"/>
          <w:lang w:val="en-US"/>
        </w:rPr>
        <w:t>debt-to-assets</w:t>
      </w:r>
      <w:r w:rsidRPr="008C7257">
        <w:rPr>
          <w:rStyle w:val="normaltextrun"/>
          <w:sz w:val="22"/>
          <w:szCs w:val="22"/>
          <w:lang w:val="en-US"/>
        </w:rPr>
        <w:t xml:space="preserve"> equation? </w:t>
      </w:r>
      <w:r w:rsidRPr="008C7257">
        <w:rPr>
          <w:rStyle w:val="eop"/>
          <w:sz w:val="22"/>
          <w:szCs w:val="22"/>
        </w:rPr>
        <w:t> </w:t>
      </w:r>
    </w:p>
    <w:p w14:paraId="1AF29A81" w14:textId="58AB0D99"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8C7257">
        <w:rPr>
          <w:sz w:val="22"/>
          <w:szCs w:val="22"/>
        </w:rPr>
        <w:tab/>
      </w:r>
      <w:r w:rsidRPr="008C7257">
        <w:rPr>
          <w:rStyle w:val="normaltextrun"/>
          <w:sz w:val="22"/>
          <w:szCs w:val="22"/>
          <w:lang w:val="en-US"/>
        </w:rPr>
        <w:t xml:space="preserve">Hi. First within announced that it was sold to the </w:t>
      </w:r>
      <w:r w:rsidR="003144C7" w:rsidRPr="008C7257">
        <w:rPr>
          <w:rStyle w:val="normaltextrun"/>
          <w:sz w:val="22"/>
          <w:szCs w:val="22"/>
          <w:lang w:val="en-US"/>
        </w:rPr>
        <w:t>government, but</w:t>
      </w:r>
      <w:r w:rsidRPr="008C7257">
        <w:rPr>
          <w:rStyle w:val="normaltextrun"/>
          <w:sz w:val="22"/>
          <w:szCs w:val="22"/>
          <w:lang w:val="en-US"/>
        </w:rPr>
        <w:t xml:space="preserve"> </w:t>
      </w:r>
      <w:proofErr w:type="gramStart"/>
      <w:r w:rsidRPr="008C7257">
        <w:rPr>
          <w:rStyle w:val="normaltextrun"/>
          <w:sz w:val="22"/>
          <w:szCs w:val="22"/>
          <w:lang w:val="en-US"/>
        </w:rPr>
        <w:t>still</w:t>
      </w:r>
      <w:proofErr w:type="gramEnd"/>
      <w:r w:rsidRPr="008C7257">
        <w:rPr>
          <w:rStyle w:val="normaltextrun"/>
          <w:sz w:val="22"/>
          <w:szCs w:val="22"/>
          <w:lang w:val="en-US"/>
        </w:rPr>
        <w:t xml:space="preserve"> we're not closing the buyer for </w:t>
      </w:r>
      <w:r w:rsidR="00FC2CDA" w:rsidRPr="008C7257">
        <w:rPr>
          <w:rStyle w:val="normaltextrun"/>
          <w:sz w:val="22"/>
          <w:szCs w:val="22"/>
          <w:lang w:val="en-US"/>
        </w:rPr>
        <w:t>Lusail</w:t>
      </w:r>
      <w:r w:rsidRPr="008C7257">
        <w:rPr>
          <w:rStyle w:val="normaltextrun"/>
          <w:sz w:val="22"/>
          <w:szCs w:val="22"/>
          <w:lang w:val="en-US"/>
        </w:rPr>
        <w:t xml:space="preserve"> Golf’s land as of now. </w:t>
      </w:r>
      <w:r w:rsidRPr="008C7257">
        <w:rPr>
          <w:rStyle w:val="eop"/>
          <w:sz w:val="22"/>
          <w:szCs w:val="22"/>
        </w:rPr>
        <w:t> </w:t>
      </w:r>
    </w:p>
    <w:p w14:paraId="612DCC5F" w14:textId="6178364D"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Pr="008C7257">
        <w:rPr>
          <w:rStyle w:val="normaltextrun"/>
          <w:b/>
          <w:bCs/>
          <w:sz w:val="22"/>
          <w:szCs w:val="22"/>
          <w:lang w:val="en-US"/>
        </w:rPr>
        <w:t>: </w:t>
      </w:r>
      <w:r w:rsidRPr="008C7257">
        <w:rPr>
          <w:rStyle w:val="eop"/>
          <w:sz w:val="22"/>
          <w:szCs w:val="22"/>
        </w:rPr>
        <w:t> </w:t>
      </w:r>
      <w:r w:rsidR="008C7257">
        <w:rPr>
          <w:sz w:val="22"/>
          <w:szCs w:val="22"/>
        </w:rPr>
        <w:tab/>
      </w:r>
      <w:r w:rsidRPr="008C7257">
        <w:rPr>
          <w:rStyle w:val="normaltextrun"/>
          <w:sz w:val="22"/>
          <w:szCs w:val="22"/>
          <w:lang w:val="en-US"/>
        </w:rPr>
        <w:t>Okay. Apologies, Sir. </w:t>
      </w:r>
      <w:r w:rsidRPr="008C7257">
        <w:rPr>
          <w:rStyle w:val="eop"/>
          <w:sz w:val="22"/>
          <w:szCs w:val="22"/>
        </w:rPr>
        <w:t> </w:t>
      </w:r>
    </w:p>
    <w:p w14:paraId="4B2248B8" w14:textId="2402CE57"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8C7257">
        <w:rPr>
          <w:sz w:val="22"/>
          <w:szCs w:val="22"/>
        </w:rPr>
        <w:tab/>
      </w:r>
      <w:r w:rsidR="003144C7" w:rsidRPr="008C7257">
        <w:rPr>
          <w:rStyle w:val="normaltextrun"/>
          <w:sz w:val="22"/>
          <w:szCs w:val="22"/>
          <w:lang w:val="en-US"/>
        </w:rPr>
        <w:t xml:space="preserve">No worries. </w:t>
      </w:r>
      <w:r w:rsidRPr="008C7257">
        <w:rPr>
          <w:rStyle w:val="normaltextrun"/>
          <w:sz w:val="22"/>
          <w:szCs w:val="22"/>
          <w:lang w:val="en-US"/>
        </w:rPr>
        <w:t>As of now, we are still assessing all the opportunities. If we receive any good opportunity for any transactions possible, we'll assess</w:t>
      </w:r>
      <w:r w:rsidR="003144C7" w:rsidRPr="008C7257">
        <w:rPr>
          <w:rStyle w:val="normaltextrun"/>
          <w:sz w:val="22"/>
          <w:szCs w:val="22"/>
          <w:lang w:val="en-US"/>
        </w:rPr>
        <w:t>,</w:t>
      </w:r>
      <w:r w:rsidRPr="008C7257">
        <w:rPr>
          <w:rStyle w:val="normaltextrun"/>
          <w:sz w:val="22"/>
          <w:szCs w:val="22"/>
          <w:lang w:val="en-US"/>
        </w:rPr>
        <w:t xml:space="preserve"> and we'll take the accurate position according to the possession at that time. </w:t>
      </w:r>
      <w:r w:rsidRPr="008C7257">
        <w:rPr>
          <w:rStyle w:val="eop"/>
          <w:sz w:val="22"/>
          <w:szCs w:val="22"/>
        </w:rPr>
        <w:t> </w:t>
      </w:r>
    </w:p>
    <w:p w14:paraId="7DE26FE4" w14:textId="739A6984" w:rsidR="00EA4653" w:rsidRPr="008C7257" w:rsidRDefault="00EA4653" w:rsidP="008C7257">
      <w:pPr>
        <w:pStyle w:val="paragraph"/>
        <w:tabs>
          <w:tab w:val="left" w:pos="3120"/>
        </w:tabs>
        <w:spacing w:before="240" w:beforeAutospacing="0" w:after="240" w:afterAutospacing="0"/>
        <w:jc w:val="both"/>
        <w:textAlignment w:val="baseline"/>
        <w:rPr>
          <w:sz w:val="22"/>
          <w:szCs w:val="22"/>
        </w:rPr>
      </w:pPr>
      <w:r w:rsidRPr="008C7257">
        <w:rPr>
          <w:rStyle w:val="normaltextrun"/>
          <w:b/>
          <w:bCs/>
          <w:sz w:val="22"/>
          <w:szCs w:val="22"/>
          <w:lang w:val="en-US"/>
        </w:rPr>
        <w:t xml:space="preserve">Mark </w:t>
      </w:r>
      <w:proofErr w:type="spellStart"/>
      <w:r w:rsidRPr="008C7257">
        <w:rPr>
          <w:rStyle w:val="normaltextrun"/>
          <w:b/>
          <w:bCs/>
          <w:sz w:val="22"/>
          <w:szCs w:val="22"/>
          <w:lang w:val="en-US"/>
        </w:rPr>
        <w:t>Krombas</w:t>
      </w:r>
      <w:proofErr w:type="spellEnd"/>
      <w:r w:rsidR="008C7257">
        <w:rPr>
          <w:rStyle w:val="normaltextrun"/>
          <w:b/>
          <w:bCs/>
          <w:sz w:val="22"/>
          <w:szCs w:val="22"/>
          <w:lang w:val="en-US"/>
        </w:rPr>
        <w:t xml:space="preserve">:           </w:t>
      </w:r>
      <w:r w:rsidRPr="008C7257">
        <w:rPr>
          <w:rStyle w:val="normaltextrun"/>
          <w:sz w:val="22"/>
          <w:szCs w:val="22"/>
          <w:lang w:val="en-US"/>
        </w:rPr>
        <w:t>Okay. No further questions for me. Thank you. </w:t>
      </w:r>
      <w:r w:rsidRPr="008C7257">
        <w:rPr>
          <w:rStyle w:val="eop"/>
          <w:sz w:val="22"/>
          <w:szCs w:val="22"/>
        </w:rPr>
        <w:t> </w:t>
      </w:r>
    </w:p>
    <w:p w14:paraId="4C9729F3" w14:textId="03767CB2"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8C7257">
        <w:rPr>
          <w:sz w:val="22"/>
          <w:szCs w:val="22"/>
        </w:rPr>
        <w:tab/>
      </w:r>
      <w:r w:rsidRPr="008C7257">
        <w:rPr>
          <w:rStyle w:val="normaltextrun"/>
          <w:sz w:val="22"/>
          <w:szCs w:val="22"/>
          <w:lang w:val="en-US"/>
        </w:rPr>
        <w:t>Welcome. </w:t>
      </w:r>
      <w:r w:rsidRPr="008C7257">
        <w:rPr>
          <w:rStyle w:val="eop"/>
          <w:sz w:val="22"/>
          <w:szCs w:val="22"/>
        </w:rPr>
        <w:t> </w:t>
      </w:r>
    </w:p>
    <w:p w14:paraId="1FFA6A73" w14:textId="1FB20C37"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Operator: </w:t>
      </w:r>
      <w:r w:rsidRPr="008C7257">
        <w:rPr>
          <w:rStyle w:val="eop"/>
          <w:sz w:val="22"/>
          <w:szCs w:val="22"/>
        </w:rPr>
        <w:t> </w:t>
      </w:r>
      <w:r w:rsidR="008C7257">
        <w:rPr>
          <w:sz w:val="22"/>
          <w:szCs w:val="22"/>
        </w:rPr>
        <w:tab/>
      </w:r>
      <w:r w:rsidRPr="008C7257">
        <w:rPr>
          <w:rStyle w:val="normaltextrun"/>
          <w:sz w:val="22"/>
          <w:szCs w:val="22"/>
          <w:lang w:val="en-US"/>
        </w:rPr>
        <w:t xml:space="preserve">Thank you. Our next question comes from the line of </w:t>
      </w:r>
      <w:proofErr w:type="spellStart"/>
      <w:r w:rsidRPr="008C7257">
        <w:rPr>
          <w:rStyle w:val="normaltextrun"/>
          <w:sz w:val="22"/>
          <w:szCs w:val="22"/>
          <w:lang w:val="en-US"/>
        </w:rPr>
        <w:t>Ejayan</w:t>
      </w:r>
      <w:proofErr w:type="spellEnd"/>
      <w:r w:rsidRPr="008C7257">
        <w:rPr>
          <w:rStyle w:val="normaltextrun"/>
          <w:sz w:val="22"/>
          <w:szCs w:val="22"/>
          <w:lang w:val="en-US"/>
        </w:rPr>
        <w:t xml:space="preserve"> Al-</w:t>
      </w:r>
      <w:proofErr w:type="spellStart"/>
      <w:r w:rsidRPr="008C7257">
        <w:rPr>
          <w:rStyle w:val="normaltextrun"/>
          <w:sz w:val="22"/>
          <w:szCs w:val="22"/>
          <w:lang w:val="en-US"/>
        </w:rPr>
        <w:t>ahbabi</w:t>
      </w:r>
      <w:proofErr w:type="spellEnd"/>
      <w:r w:rsidRPr="008C7257">
        <w:rPr>
          <w:rStyle w:val="normaltextrun"/>
          <w:sz w:val="22"/>
          <w:szCs w:val="22"/>
          <w:lang w:val="en-US"/>
        </w:rPr>
        <w:t xml:space="preserve"> from Al Rayan Investments. Please go ahead. </w:t>
      </w:r>
      <w:r w:rsidRPr="008C7257">
        <w:rPr>
          <w:rStyle w:val="eop"/>
          <w:sz w:val="22"/>
          <w:szCs w:val="22"/>
        </w:rPr>
        <w:t> </w:t>
      </w:r>
    </w:p>
    <w:p w14:paraId="7C9F6A9F" w14:textId="5BD03D81" w:rsidR="00EA4653" w:rsidRPr="008C7257" w:rsidRDefault="00EA4653" w:rsidP="008C725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Zohaib Pervez: </w:t>
      </w:r>
      <w:r w:rsidRPr="008C7257">
        <w:rPr>
          <w:rStyle w:val="eop"/>
          <w:sz w:val="22"/>
          <w:szCs w:val="22"/>
        </w:rPr>
        <w:t> </w:t>
      </w:r>
      <w:r w:rsidR="008C7257">
        <w:rPr>
          <w:sz w:val="22"/>
          <w:szCs w:val="22"/>
        </w:rPr>
        <w:tab/>
      </w:r>
      <w:r w:rsidRPr="008C7257">
        <w:rPr>
          <w:rStyle w:val="normaltextrun"/>
          <w:sz w:val="22"/>
          <w:szCs w:val="22"/>
          <w:lang w:val="en-US"/>
        </w:rPr>
        <w:t>Thank you. This is Zohaib Pervez from Al Rayan Investment. A couple of questions. Firstly, it seems that you have already recognized the gain on this land transaction that you have done</w:t>
      </w:r>
      <w:r w:rsidR="003144C7" w:rsidRPr="008C7257">
        <w:rPr>
          <w:rStyle w:val="normaltextrun"/>
          <w:sz w:val="22"/>
          <w:szCs w:val="22"/>
          <w:lang w:val="en-US"/>
        </w:rPr>
        <w:t>.</w:t>
      </w:r>
      <w:r w:rsidRPr="008C7257">
        <w:rPr>
          <w:rStyle w:val="normaltextrun"/>
          <w:sz w:val="22"/>
          <w:szCs w:val="22"/>
          <w:lang w:val="en-US"/>
        </w:rPr>
        <w:t xml:space="preserve"> </w:t>
      </w:r>
      <w:r w:rsidR="003144C7" w:rsidRPr="008C7257">
        <w:rPr>
          <w:rStyle w:val="normaltextrun"/>
          <w:sz w:val="22"/>
          <w:szCs w:val="22"/>
          <w:lang w:val="en-US"/>
        </w:rPr>
        <w:t>I</w:t>
      </w:r>
      <w:r w:rsidRPr="008C7257">
        <w:rPr>
          <w:rStyle w:val="normaltextrun"/>
          <w:sz w:val="22"/>
          <w:szCs w:val="22"/>
          <w:lang w:val="en-US"/>
        </w:rPr>
        <w:t>s my understanding correct? </w:t>
      </w:r>
      <w:r w:rsidRPr="008C7257">
        <w:rPr>
          <w:rStyle w:val="eop"/>
          <w:sz w:val="22"/>
          <w:szCs w:val="22"/>
        </w:rPr>
        <w:t> </w:t>
      </w:r>
    </w:p>
    <w:p w14:paraId="0DCF87CF" w14:textId="158E2B09" w:rsidR="00EA4653" w:rsidRPr="008C7257" w:rsidRDefault="00EA4653" w:rsidP="008C725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8C7257">
        <w:rPr>
          <w:sz w:val="22"/>
          <w:szCs w:val="22"/>
        </w:rPr>
        <w:tab/>
      </w:r>
      <w:r w:rsidRPr="008C7257">
        <w:rPr>
          <w:rStyle w:val="normaltextrun"/>
          <w:sz w:val="22"/>
          <w:szCs w:val="22"/>
          <w:lang w:val="en-US"/>
        </w:rPr>
        <w:t>Yes, we recognize the full gain from that. </w:t>
      </w:r>
      <w:r w:rsidRPr="008C7257">
        <w:rPr>
          <w:rStyle w:val="eop"/>
          <w:sz w:val="22"/>
          <w:szCs w:val="22"/>
        </w:rPr>
        <w:t> </w:t>
      </w:r>
    </w:p>
    <w:p w14:paraId="42335025" w14:textId="16B56F6B" w:rsidR="00EA4653" w:rsidRPr="008C7257" w:rsidRDefault="00EA4653" w:rsidP="00C1069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Zohaib Pervez: </w:t>
      </w:r>
      <w:r w:rsidRPr="008C7257">
        <w:rPr>
          <w:rStyle w:val="eop"/>
          <w:sz w:val="22"/>
          <w:szCs w:val="22"/>
        </w:rPr>
        <w:t> </w:t>
      </w:r>
      <w:r w:rsidR="00C10697">
        <w:rPr>
          <w:sz w:val="22"/>
          <w:szCs w:val="22"/>
        </w:rPr>
        <w:tab/>
      </w:r>
      <w:r w:rsidRPr="008C7257">
        <w:rPr>
          <w:rStyle w:val="normaltextrun"/>
          <w:sz w:val="22"/>
          <w:szCs w:val="22"/>
          <w:lang w:val="en-US"/>
        </w:rPr>
        <w:t xml:space="preserve">Okay. For gain, is that right? </w:t>
      </w:r>
      <w:r w:rsidR="003144C7" w:rsidRPr="008C7257">
        <w:rPr>
          <w:rStyle w:val="normaltextrun"/>
          <w:sz w:val="22"/>
          <w:szCs w:val="22"/>
          <w:lang w:val="en-US"/>
        </w:rPr>
        <w:t>B</w:t>
      </w:r>
      <w:r w:rsidRPr="008C7257">
        <w:rPr>
          <w:rStyle w:val="normaltextrun"/>
          <w:sz w:val="22"/>
          <w:szCs w:val="22"/>
          <w:lang w:val="en-US"/>
        </w:rPr>
        <w:t>ut another QR 3 billion, approximately QR 3 billion is expected in the first half of this year, right? </w:t>
      </w:r>
      <w:r w:rsidRPr="008C7257">
        <w:rPr>
          <w:rStyle w:val="eop"/>
          <w:sz w:val="22"/>
          <w:szCs w:val="22"/>
        </w:rPr>
        <w:t> </w:t>
      </w:r>
    </w:p>
    <w:p w14:paraId="37CDA073" w14:textId="4FABC895" w:rsidR="00EA4653" w:rsidRPr="008C7257" w:rsidRDefault="00EA4653" w:rsidP="00C1069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C10697">
        <w:rPr>
          <w:sz w:val="22"/>
          <w:szCs w:val="22"/>
        </w:rPr>
        <w:tab/>
      </w:r>
      <w:r w:rsidRPr="008C7257">
        <w:rPr>
          <w:rStyle w:val="normaltextrun"/>
          <w:sz w:val="22"/>
          <w:szCs w:val="22"/>
          <w:lang w:val="en-US"/>
        </w:rPr>
        <w:t xml:space="preserve">Yes, under </w:t>
      </w:r>
      <w:r w:rsidR="003144C7" w:rsidRPr="008C7257">
        <w:rPr>
          <w:rStyle w:val="normaltextrun"/>
          <w:sz w:val="22"/>
          <w:szCs w:val="22"/>
          <w:lang w:val="en-US"/>
        </w:rPr>
        <w:t xml:space="preserve">Q2, </w:t>
      </w:r>
      <w:r w:rsidRPr="00C10697">
        <w:rPr>
          <w:rStyle w:val="normaltextrun"/>
          <w:sz w:val="22"/>
          <w:szCs w:val="22"/>
          <w:lang w:val="en-US"/>
        </w:rPr>
        <w:t xml:space="preserve">that’s </w:t>
      </w:r>
      <w:r w:rsidR="006D35E3" w:rsidRPr="00C10697">
        <w:rPr>
          <w:rStyle w:val="normaltextrun"/>
          <w:sz w:val="22"/>
          <w:szCs w:val="22"/>
          <w:lang w:val="en-US"/>
        </w:rPr>
        <w:t xml:space="preserve">a </w:t>
      </w:r>
      <w:r w:rsidRPr="00C10697">
        <w:rPr>
          <w:rStyle w:val="normaltextrun"/>
          <w:sz w:val="22"/>
          <w:szCs w:val="22"/>
          <w:lang w:val="en-US"/>
        </w:rPr>
        <w:t>possibility</w:t>
      </w:r>
      <w:r w:rsidRPr="008C7257">
        <w:rPr>
          <w:rStyle w:val="normaltextrun"/>
          <w:sz w:val="22"/>
          <w:szCs w:val="22"/>
          <w:lang w:val="en-US"/>
        </w:rPr>
        <w:t>. </w:t>
      </w:r>
      <w:r w:rsidRPr="008C7257">
        <w:rPr>
          <w:rStyle w:val="eop"/>
          <w:sz w:val="22"/>
          <w:szCs w:val="22"/>
        </w:rPr>
        <w:t> </w:t>
      </w:r>
    </w:p>
    <w:p w14:paraId="6BBD0054" w14:textId="49B92B0C" w:rsidR="00EA4653" w:rsidRPr="008C7257" w:rsidRDefault="00EA4653" w:rsidP="00C1069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Zohaib Pervez: </w:t>
      </w:r>
      <w:r w:rsidRPr="008C7257">
        <w:rPr>
          <w:rStyle w:val="eop"/>
          <w:sz w:val="22"/>
          <w:szCs w:val="22"/>
        </w:rPr>
        <w:t> </w:t>
      </w:r>
      <w:r w:rsidR="00C10697">
        <w:rPr>
          <w:sz w:val="22"/>
          <w:szCs w:val="22"/>
        </w:rPr>
        <w:tab/>
      </w:r>
      <w:r w:rsidRPr="008C7257">
        <w:rPr>
          <w:rStyle w:val="normaltextrun"/>
          <w:sz w:val="22"/>
          <w:szCs w:val="22"/>
          <w:lang w:val="en-US"/>
        </w:rPr>
        <w:t>Okay. </w:t>
      </w:r>
      <w:r w:rsidRPr="008C7257">
        <w:rPr>
          <w:rStyle w:val="eop"/>
          <w:sz w:val="22"/>
          <w:szCs w:val="22"/>
        </w:rPr>
        <w:t> </w:t>
      </w:r>
    </w:p>
    <w:p w14:paraId="5B88175B" w14:textId="49BC1539" w:rsidR="00EA4653" w:rsidRPr="008C7257" w:rsidRDefault="00EA4653" w:rsidP="00C10697">
      <w:pPr>
        <w:pStyle w:val="paragraph"/>
        <w:spacing w:before="240" w:beforeAutospacing="0" w:after="240" w:afterAutospacing="0"/>
        <w:jc w:val="both"/>
        <w:textAlignment w:val="baseline"/>
        <w:rPr>
          <w:sz w:val="22"/>
          <w:szCs w:val="22"/>
        </w:rPr>
      </w:pPr>
      <w:r w:rsidRPr="008C7257">
        <w:rPr>
          <w:rStyle w:val="normaltextrun"/>
          <w:b/>
          <w:bCs/>
          <w:sz w:val="22"/>
          <w:szCs w:val="22"/>
          <w:lang w:val="en-US"/>
        </w:rPr>
        <w:t>Unknown Speaker 3: </w:t>
      </w:r>
      <w:r w:rsidRPr="008C7257">
        <w:rPr>
          <w:rStyle w:val="eop"/>
          <w:sz w:val="22"/>
          <w:szCs w:val="22"/>
        </w:rPr>
        <w:t> </w:t>
      </w:r>
      <w:r w:rsidR="00C10697">
        <w:rPr>
          <w:sz w:val="22"/>
          <w:szCs w:val="22"/>
        </w:rPr>
        <w:tab/>
      </w:r>
      <w:r w:rsidRPr="008C7257">
        <w:rPr>
          <w:rStyle w:val="normaltextrun"/>
          <w:sz w:val="22"/>
          <w:szCs w:val="22"/>
          <w:lang w:val="en-US"/>
        </w:rPr>
        <w:t>We will receive one portion in January and the remaining will be in Q2. </w:t>
      </w:r>
      <w:r w:rsidRPr="008C7257">
        <w:rPr>
          <w:rStyle w:val="eop"/>
          <w:sz w:val="22"/>
          <w:szCs w:val="22"/>
        </w:rPr>
        <w:t> </w:t>
      </w:r>
    </w:p>
    <w:p w14:paraId="622ECD37" w14:textId="77777777" w:rsidR="00C10697" w:rsidRDefault="00C10697" w:rsidP="00C10697">
      <w:pPr>
        <w:pStyle w:val="paragraph"/>
        <w:spacing w:before="240" w:beforeAutospacing="0" w:after="240" w:afterAutospacing="0"/>
        <w:ind w:left="2160" w:hanging="2160"/>
        <w:jc w:val="both"/>
        <w:textAlignment w:val="baseline"/>
        <w:rPr>
          <w:rStyle w:val="normaltextrun"/>
          <w:b/>
          <w:bCs/>
          <w:sz w:val="22"/>
          <w:szCs w:val="22"/>
          <w:lang w:val="en-US"/>
        </w:rPr>
      </w:pPr>
    </w:p>
    <w:p w14:paraId="2A2C7BE7" w14:textId="77777777" w:rsidR="00C10697" w:rsidRDefault="00C10697" w:rsidP="00C10697">
      <w:pPr>
        <w:pStyle w:val="paragraph"/>
        <w:spacing w:before="240" w:beforeAutospacing="0" w:after="240" w:afterAutospacing="0"/>
        <w:ind w:left="2160" w:hanging="2160"/>
        <w:jc w:val="both"/>
        <w:textAlignment w:val="baseline"/>
        <w:rPr>
          <w:rStyle w:val="normaltextrun"/>
          <w:b/>
          <w:bCs/>
          <w:sz w:val="22"/>
          <w:szCs w:val="22"/>
          <w:lang w:val="en-US"/>
        </w:rPr>
      </w:pPr>
    </w:p>
    <w:p w14:paraId="6AAEA5AF" w14:textId="38838FB2" w:rsidR="0002302B" w:rsidRPr="008C7257" w:rsidRDefault="00EA4653" w:rsidP="00C10697">
      <w:pPr>
        <w:pStyle w:val="paragraph"/>
        <w:spacing w:before="240" w:beforeAutospacing="0" w:after="240" w:afterAutospacing="0"/>
        <w:ind w:left="2160" w:hanging="2160"/>
        <w:jc w:val="both"/>
        <w:textAlignment w:val="baseline"/>
        <w:rPr>
          <w:sz w:val="22"/>
          <w:szCs w:val="22"/>
        </w:rPr>
      </w:pPr>
      <w:r w:rsidRPr="008C7257">
        <w:rPr>
          <w:rStyle w:val="normaltextrun"/>
          <w:b/>
          <w:bCs/>
          <w:sz w:val="22"/>
          <w:szCs w:val="22"/>
          <w:lang w:val="en-US"/>
        </w:rPr>
        <w:t>Zohaib Pervez: </w:t>
      </w:r>
      <w:r w:rsidRPr="008C7257">
        <w:rPr>
          <w:rStyle w:val="eop"/>
          <w:sz w:val="22"/>
          <w:szCs w:val="22"/>
        </w:rPr>
        <w:t> </w:t>
      </w:r>
      <w:r w:rsidR="00C10697">
        <w:rPr>
          <w:sz w:val="22"/>
          <w:szCs w:val="22"/>
        </w:rPr>
        <w:tab/>
      </w:r>
      <w:r w:rsidRPr="008C7257">
        <w:rPr>
          <w:rStyle w:val="normaltextrun"/>
          <w:sz w:val="22"/>
          <w:szCs w:val="22"/>
          <w:lang w:val="en-US"/>
        </w:rPr>
        <w:t>Okay. And you've been reducing debt also, but I see that your interest cost has not gone down that much</w:t>
      </w:r>
      <w:r w:rsidR="003144C7" w:rsidRPr="008C7257">
        <w:rPr>
          <w:rStyle w:val="normaltextrun"/>
          <w:sz w:val="22"/>
          <w:szCs w:val="22"/>
          <w:lang w:val="en-US"/>
        </w:rPr>
        <w:t>.</w:t>
      </w:r>
      <w:r w:rsidRPr="008C7257">
        <w:rPr>
          <w:rStyle w:val="normaltextrun"/>
          <w:sz w:val="22"/>
          <w:szCs w:val="22"/>
          <w:lang w:val="en-US"/>
        </w:rPr>
        <w:t xml:space="preserve"> </w:t>
      </w:r>
      <w:r w:rsidR="003144C7" w:rsidRPr="008C7257">
        <w:rPr>
          <w:rStyle w:val="normaltextrun"/>
          <w:sz w:val="22"/>
          <w:szCs w:val="22"/>
          <w:lang w:val="en-US"/>
        </w:rPr>
        <w:t>I</w:t>
      </w:r>
      <w:r w:rsidRPr="008C7257">
        <w:rPr>
          <w:rStyle w:val="normaltextrun"/>
          <w:sz w:val="22"/>
          <w:szCs w:val="22"/>
          <w:lang w:val="en-US"/>
        </w:rPr>
        <w:t>n the fourth quarter, it was about QR 200 million</w:t>
      </w:r>
      <w:r w:rsidR="003144C7" w:rsidRPr="008C7257">
        <w:rPr>
          <w:rStyle w:val="normaltextrun"/>
          <w:sz w:val="22"/>
          <w:szCs w:val="22"/>
          <w:lang w:val="en-US"/>
        </w:rPr>
        <w:t>,</w:t>
      </w:r>
      <w:r w:rsidRPr="008C7257">
        <w:rPr>
          <w:rStyle w:val="normaltextrun"/>
          <w:sz w:val="22"/>
          <w:szCs w:val="22"/>
          <w:lang w:val="en-US"/>
        </w:rPr>
        <w:t xml:space="preserve"> in </w:t>
      </w:r>
      <w:proofErr w:type="gramStart"/>
      <w:r w:rsidRPr="008C7257">
        <w:rPr>
          <w:rStyle w:val="normaltextrun"/>
          <w:sz w:val="22"/>
          <w:szCs w:val="22"/>
          <w:lang w:val="en-US"/>
        </w:rPr>
        <w:t>September</w:t>
      </w:r>
      <w:proofErr w:type="gramEnd"/>
      <w:r w:rsidRPr="008C7257">
        <w:rPr>
          <w:rStyle w:val="normaltextrun"/>
          <w:sz w:val="22"/>
          <w:szCs w:val="22"/>
          <w:lang w:val="en-US"/>
        </w:rPr>
        <w:t xml:space="preserve"> quarter it was QR 193 million. So, is it because the cash was received later? What do you think the balance was not being properly… </w:t>
      </w:r>
      <w:r w:rsidRPr="008C7257">
        <w:rPr>
          <w:rStyle w:val="eop"/>
          <w:sz w:val="22"/>
          <w:szCs w:val="22"/>
        </w:rPr>
        <w:t> </w:t>
      </w:r>
    </w:p>
    <w:p w14:paraId="05ECD139" w14:textId="1987FFEF"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3:</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Yes, it's mainly from</w:t>
      </w:r>
      <w:r w:rsidR="005A28E6" w:rsidRPr="008C7257">
        <w:rPr>
          <w:rStyle w:val="normaltextrun"/>
          <w:sz w:val="22"/>
          <w:szCs w:val="22"/>
          <w:lang w:val="en-US"/>
        </w:rPr>
        <w:t>…</w:t>
      </w:r>
      <w:r w:rsidRPr="008C7257">
        <w:rPr>
          <w:rStyle w:val="normaltextrun"/>
          <w:sz w:val="22"/>
          <w:szCs w:val="22"/>
          <w:lang w:val="en-US"/>
        </w:rPr>
        <w:t xml:space="preserve">because cash will be received and was received later </w:t>
      </w:r>
      <w:proofErr w:type="gramStart"/>
      <w:r w:rsidRPr="008C7257">
        <w:rPr>
          <w:rStyle w:val="normaltextrun"/>
          <w:sz w:val="22"/>
          <w:szCs w:val="22"/>
          <w:lang w:val="en-US"/>
        </w:rPr>
        <w:t>and also</w:t>
      </w:r>
      <w:proofErr w:type="gramEnd"/>
      <w:r w:rsidRPr="008C7257">
        <w:rPr>
          <w:rStyle w:val="normaltextrun"/>
          <w:sz w:val="22"/>
          <w:szCs w:val="22"/>
          <w:lang w:val="en-US"/>
        </w:rPr>
        <w:t xml:space="preserve"> because if you look in the income statement, we had capitalized funds cost </w:t>
      </w:r>
      <w:r w:rsidR="00C10697">
        <w:rPr>
          <w:rStyle w:val="normaltextrun"/>
          <w:sz w:val="22"/>
          <w:szCs w:val="22"/>
          <w:lang w:val="en-US"/>
        </w:rPr>
        <w:t>that’s why</w:t>
      </w:r>
      <w:r w:rsidR="005A28E6" w:rsidRPr="008C7257">
        <w:rPr>
          <w:rStyle w:val="normaltextrun"/>
          <w:sz w:val="22"/>
          <w:szCs w:val="22"/>
          <w:lang w:val="en-US"/>
        </w:rPr>
        <w:t xml:space="preserve"> b</w:t>
      </w:r>
      <w:r w:rsidRPr="008C7257">
        <w:rPr>
          <w:rStyle w:val="normaltextrun"/>
          <w:sz w:val="22"/>
          <w:szCs w:val="22"/>
          <w:lang w:val="en-US"/>
        </w:rPr>
        <w:t>efore in the first quarter, we had capitalized funds c</w:t>
      </w:r>
      <w:r w:rsidR="005A28E6" w:rsidRPr="008C7257">
        <w:rPr>
          <w:rStyle w:val="normaltextrun"/>
          <w:sz w:val="22"/>
          <w:szCs w:val="22"/>
          <w:lang w:val="en-US"/>
        </w:rPr>
        <w:t>ost</w:t>
      </w:r>
      <w:r w:rsidRPr="008C7257">
        <w:rPr>
          <w:rStyle w:val="normaltextrun"/>
          <w:sz w:val="22"/>
          <w:szCs w:val="22"/>
          <w:lang w:val="en-US"/>
        </w:rPr>
        <w:t>. After that</w:t>
      </w:r>
      <w:r w:rsidR="005A28E6" w:rsidRPr="008C7257">
        <w:rPr>
          <w:rStyle w:val="normaltextrun"/>
          <w:sz w:val="22"/>
          <w:szCs w:val="22"/>
          <w:lang w:val="en-US"/>
        </w:rPr>
        <w:t>,</w:t>
      </w:r>
      <w:r w:rsidRPr="008C7257">
        <w:rPr>
          <w:rStyle w:val="normaltextrun"/>
          <w:sz w:val="22"/>
          <w:szCs w:val="22"/>
          <w:lang w:val="en-US"/>
        </w:rPr>
        <w:t xml:space="preserve"> it was almost most of the expense. So that's why you didn't</w:t>
      </w:r>
      <w:r w:rsidR="005A28E6" w:rsidRPr="008C7257">
        <w:rPr>
          <w:rStyle w:val="normaltextrun"/>
          <w:sz w:val="22"/>
          <w:szCs w:val="22"/>
          <w:lang w:val="en-US"/>
        </w:rPr>
        <w:t xml:space="preserve"> s</w:t>
      </w:r>
      <w:r w:rsidRPr="008C7257">
        <w:rPr>
          <w:rStyle w:val="normaltextrun"/>
          <w:sz w:val="22"/>
          <w:szCs w:val="22"/>
          <w:lang w:val="en-US"/>
        </w:rPr>
        <w:t>ee the</w:t>
      </w:r>
      <w:r w:rsidR="005A28E6" w:rsidRPr="008C7257">
        <w:rPr>
          <w:rStyle w:val="normaltextrun"/>
          <w:sz w:val="22"/>
          <w:szCs w:val="22"/>
          <w:lang w:val="en-US"/>
        </w:rPr>
        <w:t xml:space="preserve"> decrease b</w:t>
      </w:r>
      <w:r w:rsidRPr="008C7257">
        <w:rPr>
          <w:rStyle w:val="normaltextrun"/>
          <w:sz w:val="22"/>
          <w:szCs w:val="22"/>
          <w:lang w:val="en-US"/>
        </w:rPr>
        <w:t xml:space="preserve">ut starting </w:t>
      </w:r>
      <w:r w:rsidR="005A28E6" w:rsidRPr="008C7257">
        <w:rPr>
          <w:rStyle w:val="normaltextrun"/>
          <w:sz w:val="22"/>
          <w:szCs w:val="22"/>
          <w:lang w:val="en-US"/>
        </w:rPr>
        <w:t>20</w:t>
      </w:r>
      <w:r w:rsidRPr="008C7257">
        <w:rPr>
          <w:rStyle w:val="normaltextrun"/>
          <w:sz w:val="22"/>
          <w:szCs w:val="22"/>
          <w:lang w:val="en-US"/>
        </w:rPr>
        <w:t>24, the position will be much better. You</w:t>
      </w:r>
      <w:r w:rsidR="005A28E6" w:rsidRPr="008C7257">
        <w:rPr>
          <w:rStyle w:val="normaltextrun"/>
          <w:sz w:val="22"/>
          <w:szCs w:val="22"/>
          <w:lang w:val="en-US"/>
        </w:rPr>
        <w:t xml:space="preserve"> </w:t>
      </w:r>
      <w:r w:rsidRPr="008C7257">
        <w:rPr>
          <w:rStyle w:val="normaltextrun"/>
          <w:sz w:val="22"/>
          <w:szCs w:val="22"/>
          <w:lang w:val="en-US"/>
        </w:rPr>
        <w:t>will feel the decrease.</w:t>
      </w:r>
      <w:r w:rsidRPr="008C7257">
        <w:rPr>
          <w:rStyle w:val="eop"/>
          <w:sz w:val="22"/>
          <w:szCs w:val="22"/>
          <w:lang w:val="en-US"/>
        </w:rPr>
        <w:t> </w:t>
      </w:r>
    </w:p>
    <w:p w14:paraId="08169AE7" w14:textId="504153D2"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Is </w:t>
      </w:r>
      <w:r w:rsidR="005A28E6" w:rsidRPr="008C7257">
        <w:rPr>
          <w:rStyle w:val="normaltextrun"/>
          <w:sz w:val="22"/>
          <w:szCs w:val="22"/>
          <w:lang w:val="en-US"/>
        </w:rPr>
        <w:t>any more</w:t>
      </w:r>
      <w:r w:rsidRPr="008C7257">
        <w:rPr>
          <w:rStyle w:val="normaltextrun"/>
          <w:sz w:val="22"/>
          <w:szCs w:val="22"/>
          <w:lang w:val="en-US"/>
        </w:rPr>
        <w:t xml:space="preserve"> finance cost being capitalized </w:t>
      </w:r>
      <w:proofErr w:type="gramStart"/>
      <w:r w:rsidRPr="008C7257">
        <w:rPr>
          <w:rStyle w:val="normaltextrun"/>
          <w:sz w:val="22"/>
          <w:szCs w:val="22"/>
          <w:lang w:val="en-US"/>
        </w:rPr>
        <w:t>at the moment</w:t>
      </w:r>
      <w:proofErr w:type="gramEnd"/>
      <w:r w:rsidR="005A28E6" w:rsidRPr="008C7257">
        <w:rPr>
          <w:rStyle w:val="normaltextrun"/>
          <w:sz w:val="22"/>
          <w:szCs w:val="22"/>
          <w:lang w:val="en-US"/>
        </w:rPr>
        <w:t>,</w:t>
      </w:r>
      <w:r w:rsidRPr="008C7257">
        <w:rPr>
          <w:rStyle w:val="normaltextrun"/>
          <w:sz w:val="22"/>
          <w:szCs w:val="22"/>
          <w:lang w:val="en-US"/>
        </w:rPr>
        <w:t xml:space="preserve"> or I think there are no more for one</w:t>
      </w:r>
      <w:r w:rsidR="005A28E6" w:rsidRPr="008C7257">
        <w:rPr>
          <w:rStyle w:val="normaltextrun"/>
          <w:sz w:val="22"/>
          <w:szCs w:val="22"/>
          <w:lang w:val="en-US"/>
        </w:rPr>
        <w:t>…</w:t>
      </w:r>
    </w:p>
    <w:p w14:paraId="6F0E5F05" w14:textId="3B80D1CA"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3:</w:t>
      </w:r>
      <w:r w:rsidRPr="008C7257">
        <w:rPr>
          <w:rStyle w:val="eop"/>
          <w:b/>
          <w:bCs/>
          <w:sz w:val="22"/>
          <w:szCs w:val="22"/>
          <w:lang w:val="en-US"/>
        </w:rPr>
        <w:t> </w:t>
      </w:r>
      <w:r w:rsidR="00C10697">
        <w:rPr>
          <w:b/>
          <w:bCs/>
          <w:sz w:val="22"/>
          <w:szCs w:val="22"/>
          <w:lang w:val="en-US"/>
        </w:rPr>
        <w:tab/>
      </w:r>
      <w:r w:rsidR="005A28E6" w:rsidRPr="008C7257">
        <w:rPr>
          <w:rStyle w:val="normaltextrun"/>
          <w:sz w:val="22"/>
          <w:szCs w:val="22"/>
          <w:lang w:val="en-US"/>
        </w:rPr>
        <w:t>We</w:t>
      </w:r>
      <w:r w:rsidRPr="008C7257">
        <w:rPr>
          <w:rStyle w:val="normaltextrun"/>
          <w:sz w:val="22"/>
          <w:szCs w:val="22"/>
          <w:lang w:val="en-US"/>
        </w:rPr>
        <w:t xml:space="preserve"> have </w:t>
      </w:r>
      <w:r w:rsidR="005A28E6" w:rsidRPr="008C7257">
        <w:rPr>
          <w:rStyle w:val="normaltextrun"/>
          <w:sz w:val="22"/>
          <w:szCs w:val="22"/>
          <w:lang w:val="en-US"/>
        </w:rPr>
        <w:t xml:space="preserve">a </w:t>
      </w:r>
      <w:r w:rsidRPr="008C7257">
        <w:rPr>
          <w:rStyle w:val="normaltextrun"/>
          <w:sz w:val="22"/>
          <w:szCs w:val="22"/>
          <w:lang w:val="en-US"/>
        </w:rPr>
        <w:t>very small portion related to the product under construction</w:t>
      </w:r>
      <w:r w:rsidR="005A28E6" w:rsidRPr="008C7257">
        <w:rPr>
          <w:rStyle w:val="normaltextrun"/>
          <w:sz w:val="22"/>
          <w:szCs w:val="22"/>
          <w:lang w:val="en-US"/>
        </w:rPr>
        <w:t>, a</w:t>
      </w:r>
      <w:r w:rsidRPr="008C7257">
        <w:rPr>
          <w:rStyle w:val="normaltextrun"/>
          <w:sz w:val="22"/>
          <w:szCs w:val="22"/>
          <w:lang w:val="en-US"/>
        </w:rPr>
        <w:t xml:space="preserve"> small portion.</w:t>
      </w:r>
      <w:r w:rsidRPr="008C7257">
        <w:rPr>
          <w:rStyle w:val="eop"/>
          <w:sz w:val="22"/>
          <w:szCs w:val="22"/>
          <w:lang w:val="en-US"/>
        </w:rPr>
        <w:t> </w:t>
      </w:r>
    </w:p>
    <w:p w14:paraId="2509D5D4" w14:textId="216EBC85"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Sounds good. And my last question is regarding the occupancy for the </w:t>
      </w:r>
      <w:r w:rsidR="005A28E6" w:rsidRPr="008C7257">
        <w:rPr>
          <w:rStyle w:val="normaltextrun"/>
          <w:sz w:val="22"/>
          <w:szCs w:val="22"/>
          <w:lang w:val="en-US"/>
        </w:rPr>
        <w:t>L</w:t>
      </w:r>
      <w:r w:rsidR="000A748C" w:rsidRPr="008C7257">
        <w:rPr>
          <w:rStyle w:val="normaltextrun"/>
          <w:sz w:val="22"/>
          <w:szCs w:val="22"/>
          <w:lang w:val="en-US"/>
        </w:rPr>
        <w:t>abor</w:t>
      </w:r>
      <w:r w:rsidR="005A28E6" w:rsidRPr="008C7257">
        <w:rPr>
          <w:rStyle w:val="normaltextrun"/>
          <w:sz w:val="22"/>
          <w:szCs w:val="22"/>
          <w:lang w:val="en-US"/>
        </w:rPr>
        <w:t xml:space="preserve"> s</w:t>
      </w:r>
      <w:r w:rsidRPr="008C7257">
        <w:rPr>
          <w:rStyle w:val="normaltextrun"/>
          <w:sz w:val="22"/>
          <w:szCs w:val="22"/>
          <w:lang w:val="en-US"/>
        </w:rPr>
        <w:t>egment</w:t>
      </w:r>
      <w:r w:rsidR="005A28E6" w:rsidRPr="008C7257">
        <w:rPr>
          <w:rStyle w:val="normaltextrun"/>
          <w:sz w:val="22"/>
          <w:szCs w:val="22"/>
          <w:lang w:val="en-US"/>
        </w:rPr>
        <w:t>.</w:t>
      </w:r>
      <w:r w:rsidRPr="008C7257">
        <w:rPr>
          <w:rStyle w:val="normaltextrun"/>
          <w:sz w:val="22"/>
          <w:szCs w:val="22"/>
          <w:lang w:val="en-US"/>
        </w:rPr>
        <w:t xml:space="preserve"> </w:t>
      </w:r>
      <w:r w:rsidR="005A28E6" w:rsidRPr="008C7257">
        <w:rPr>
          <w:rStyle w:val="normaltextrun"/>
          <w:sz w:val="22"/>
          <w:szCs w:val="22"/>
          <w:lang w:val="en-US"/>
        </w:rPr>
        <w:t>Y</w:t>
      </w:r>
      <w:r w:rsidRPr="008C7257">
        <w:rPr>
          <w:rStyle w:val="normaltextrun"/>
          <w:sz w:val="22"/>
          <w:szCs w:val="22"/>
          <w:lang w:val="en-US"/>
        </w:rPr>
        <w:t>ou said the</w:t>
      </w:r>
      <w:r w:rsidR="000A748C" w:rsidRPr="008C7257">
        <w:rPr>
          <w:rStyle w:val="normaltextrun"/>
          <w:sz w:val="22"/>
          <w:szCs w:val="22"/>
          <w:lang w:val="en-US"/>
        </w:rPr>
        <w:t>re</w:t>
      </w:r>
      <w:r w:rsidRPr="008C7257">
        <w:rPr>
          <w:rStyle w:val="normaltextrun"/>
          <w:sz w:val="22"/>
          <w:szCs w:val="22"/>
          <w:lang w:val="en-US"/>
        </w:rPr>
        <w:t xml:space="preserve"> </w:t>
      </w:r>
      <w:r w:rsidR="005A28E6" w:rsidRPr="008C7257">
        <w:rPr>
          <w:rStyle w:val="normaltextrun"/>
          <w:sz w:val="22"/>
          <w:szCs w:val="22"/>
          <w:lang w:val="en-US"/>
        </w:rPr>
        <w:t>was</w:t>
      </w:r>
      <w:r w:rsidRPr="008C7257">
        <w:rPr>
          <w:rStyle w:val="normaltextrun"/>
          <w:sz w:val="22"/>
          <w:szCs w:val="22"/>
          <w:lang w:val="en-US"/>
        </w:rPr>
        <w:t xml:space="preserve"> occupancy </w:t>
      </w:r>
      <w:r w:rsidR="005A28E6" w:rsidRPr="008C7257">
        <w:rPr>
          <w:rStyle w:val="normaltextrun"/>
          <w:sz w:val="22"/>
          <w:szCs w:val="22"/>
          <w:lang w:val="en-US"/>
        </w:rPr>
        <w:t xml:space="preserve">of </w:t>
      </w:r>
      <w:r w:rsidRPr="008C7257">
        <w:rPr>
          <w:rStyle w:val="normaltextrun"/>
          <w:sz w:val="22"/>
          <w:szCs w:val="22"/>
          <w:lang w:val="en-US"/>
        </w:rPr>
        <w:t>about 52%, right? Is this because the Argentine</w:t>
      </w:r>
      <w:r w:rsidR="003144C7" w:rsidRPr="008C7257">
        <w:rPr>
          <w:rStyle w:val="normaltextrun"/>
          <w:sz w:val="22"/>
          <w:szCs w:val="22"/>
          <w:lang w:val="en-US"/>
        </w:rPr>
        <w:t xml:space="preserve">, </w:t>
      </w:r>
      <w:r w:rsidRPr="008C7257">
        <w:rPr>
          <w:rStyle w:val="normaltextrun"/>
          <w:sz w:val="22"/>
          <w:szCs w:val="22"/>
          <w:lang w:val="en-US"/>
        </w:rPr>
        <w:t xml:space="preserve">the </w:t>
      </w:r>
      <w:r w:rsidR="005A28E6" w:rsidRPr="008C7257">
        <w:rPr>
          <w:rStyle w:val="normaltextrun"/>
          <w:sz w:val="22"/>
          <w:szCs w:val="22"/>
          <w:lang w:val="en-US"/>
        </w:rPr>
        <w:t>L</w:t>
      </w:r>
      <w:r w:rsidR="0002167B" w:rsidRPr="008C7257">
        <w:rPr>
          <w:rStyle w:val="normaltextrun"/>
          <w:sz w:val="22"/>
          <w:szCs w:val="22"/>
          <w:lang w:val="en-US"/>
        </w:rPr>
        <w:t xml:space="preserve">abor </w:t>
      </w:r>
      <w:r w:rsidRPr="008C7257">
        <w:rPr>
          <w:rStyle w:val="normaltextrun"/>
          <w:sz w:val="22"/>
          <w:szCs w:val="22"/>
          <w:lang w:val="en-US"/>
        </w:rPr>
        <w:t>accommodation</w:t>
      </w:r>
      <w:r w:rsidR="0002167B" w:rsidRPr="008C7257">
        <w:rPr>
          <w:rStyle w:val="normaltextrun"/>
          <w:sz w:val="22"/>
          <w:szCs w:val="22"/>
          <w:lang w:val="en-US"/>
        </w:rPr>
        <w:t xml:space="preserve">, </w:t>
      </w:r>
      <w:r w:rsidRPr="008C7257">
        <w:rPr>
          <w:rStyle w:val="normaltextrun"/>
          <w:sz w:val="22"/>
          <w:szCs w:val="22"/>
          <w:lang w:val="en-US"/>
        </w:rPr>
        <w:t xml:space="preserve">the occupancy there is no and it's impacting the entire portfolio or is it like </w:t>
      </w:r>
      <w:r w:rsidR="005A28E6" w:rsidRPr="008C7257">
        <w:rPr>
          <w:rStyle w:val="normaltextrun"/>
          <w:sz w:val="22"/>
          <w:szCs w:val="22"/>
          <w:lang w:val="en-US"/>
        </w:rPr>
        <w:t>a</w:t>
      </w:r>
      <w:r w:rsidRPr="008C7257">
        <w:rPr>
          <w:rStyle w:val="normaltextrun"/>
          <w:sz w:val="22"/>
          <w:szCs w:val="22"/>
          <w:lang w:val="en-US"/>
        </w:rPr>
        <w:t>cross the portfolio</w:t>
      </w:r>
      <w:r w:rsidR="005A28E6" w:rsidRPr="008C7257">
        <w:rPr>
          <w:rStyle w:val="normaltextrun"/>
          <w:sz w:val="22"/>
          <w:szCs w:val="22"/>
          <w:lang w:val="en-US"/>
        </w:rPr>
        <w:t>?</w:t>
      </w:r>
      <w:r w:rsidRPr="008C7257">
        <w:rPr>
          <w:rStyle w:val="normaltextrun"/>
          <w:sz w:val="22"/>
          <w:szCs w:val="22"/>
          <w:lang w:val="en-US"/>
        </w:rPr>
        <w:t xml:space="preserve"> Because I think Argentin</w:t>
      </w:r>
      <w:r w:rsidR="0002167B" w:rsidRPr="008C7257">
        <w:rPr>
          <w:rStyle w:val="normaltextrun"/>
          <w:sz w:val="22"/>
          <w:szCs w:val="22"/>
          <w:lang w:val="en-US"/>
        </w:rPr>
        <w:t>e</w:t>
      </w:r>
      <w:r w:rsidRPr="008C7257">
        <w:rPr>
          <w:rStyle w:val="normaltextrun"/>
          <w:sz w:val="22"/>
          <w:szCs w:val="22"/>
          <w:lang w:val="en-US"/>
        </w:rPr>
        <w:t xml:space="preserve"> are the ones with the low occupancy, right?</w:t>
      </w:r>
      <w:r w:rsidRPr="008C7257">
        <w:rPr>
          <w:rStyle w:val="eop"/>
          <w:sz w:val="22"/>
          <w:szCs w:val="22"/>
          <w:lang w:val="en-US"/>
        </w:rPr>
        <w:t> </w:t>
      </w:r>
    </w:p>
    <w:p w14:paraId="35E90AC0" w14:textId="151BFA3A"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0002167B" w:rsidRPr="008C7257">
        <w:rPr>
          <w:rStyle w:val="normaltextrun"/>
          <w:sz w:val="22"/>
          <w:szCs w:val="22"/>
          <w:lang w:val="en-US"/>
        </w:rPr>
        <w:t>Yes</w:t>
      </w:r>
      <w:r w:rsidRPr="008C7257">
        <w:rPr>
          <w:rStyle w:val="normaltextrun"/>
          <w:sz w:val="22"/>
          <w:szCs w:val="22"/>
          <w:lang w:val="en-US"/>
        </w:rPr>
        <w:t xml:space="preserve">. It's basically </w:t>
      </w:r>
      <w:r w:rsidR="0002167B" w:rsidRPr="008C7257">
        <w:rPr>
          <w:rStyle w:val="normaltextrun"/>
          <w:sz w:val="22"/>
          <w:szCs w:val="22"/>
          <w:lang w:val="en-US"/>
        </w:rPr>
        <w:t>S</w:t>
      </w:r>
      <w:r w:rsidRPr="008C7257">
        <w:rPr>
          <w:rStyle w:val="normaltextrun"/>
          <w:sz w:val="22"/>
          <w:szCs w:val="22"/>
          <w:lang w:val="en-US"/>
        </w:rPr>
        <w:t>al</w:t>
      </w:r>
      <w:r w:rsidR="0002167B" w:rsidRPr="008C7257">
        <w:rPr>
          <w:rStyle w:val="normaltextrun"/>
          <w:sz w:val="22"/>
          <w:szCs w:val="22"/>
          <w:lang w:val="en-US"/>
        </w:rPr>
        <w:t>w</w:t>
      </w:r>
      <w:r w:rsidRPr="008C7257">
        <w:rPr>
          <w:rStyle w:val="normaltextrun"/>
          <w:sz w:val="22"/>
          <w:szCs w:val="22"/>
          <w:lang w:val="en-US"/>
        </w:rPr>
        <w:t>a</w:t>
      </w:r>
      <w:r w:rsidR="0002167B" w:rsidRPr="008C7257">
        <w:rPr>
          <w:rStyle w:val="normaltextrun"/>
          <w:sz w:val="22"/>
          <w:szCs w:val="22"/>
          <w:lang w:val="en-US"/>
        </w:rPr>
        <w:t xml:space="preserve"> a</w:t>
      </w:r>
      <w:r w:rsidRPr="008C7257">
        <w:rPr>
          <w:rStyle w:val="normaltextrun"/>
          <w:sz w:val="22"/>
          <w:szCs w:val="22"/>
          <w:lang w:val="en-US"/>
        </w:rPr>
        <w:t xml:space="preserve">nd the Argentine </w:t>
      </w:r>
      <w:r w:rsidR="0002167B" w:rsidRPr="008C7257">
        <w:rPr>
          <w:rStyle w:val="normaltextrun"/>
          <w:sz w:val="22"/>
          <w:szCs w:val="22"/>
          <w:lang w:val="en-US"/>
        </w:rPr>
        <w:t>v</w:t>
      </w:r>
      <w:r w:rsidRPr="008C7257">
        <w:rPr>
          <w:rStyle w:val="normaltextrun"/>
          <w:sz w:val="22"/>
          <w:szCs w:val="22"/>
          <w:lang w:val="en-US"/>
        </w:rPr>
        <w:t>illa</w:t>
      </w:r>
      <w:r w:rsidR="0002167B" w:rsidRPr="008C7257">
        <w:rPr>
          <w:rStyle w:val="normaltextrun"/>
          <w:sz w:val="22"/>
          <w:szCs w:val="22"/>
          <w:lang w:val="en-US"/>
        </w:rPr>
        <w:t xml:space="preserve">ge. </w:t>
      </w:r>
      <w:r w:rsidRPr="008C7257">
        <w:rPr>
          <w:rStyle w:val="normaltextrun"/>
          <w:sz w:val="22"/>
          <w:szCs w:val="22"/>
          <w:lang w:val="en-US"/>
        </w:rPr>
        <w:t xml:space="preserve">Argentine village is </w:t>
      </w:r>
      <w:r w:rsidR="0002167B" w:rsidRPr="008C7257">
        <w:rPr>
          <w:rStyle w:val="normaltextrun"/>
          <w:sz w:val="22"/>
          <w:szCs w:val="22"/>
          <w:lang w:val="en-US"/>
        </w:rPr>
        <w:t>g</w:t>
      </w:r>
      <w:r w:rsidRPr="008C7257">
        <w:rPr>
          <w:rStyle w:val="normaltextrun"/>
          <w:sz w:val="22"/>
          <w:szCs w:val="22"/>
          <w:lang w:val="en-US"/>
        </w:rPr>
        <w:t>oing up</w:t>
      </w:r>
      <w:r w:rsidR="0002167B" w:rsidRPr="008C7257">
        <w:rPr>
          <w:rStyle w:val="normaltextrun"/>
          <w:sz w:val="22"/>
          <w:szCs w:val="22"/>
          <w:lang w:val="en-US"/>
        </w:rPr>
        <w:t>.</w:t>
      </w:r>
      <w:r w:rsidRPr="008C7257">
        <w:rPr>
          <w:rStyle w:val="normaltextrun"/>
          <w:sz w:val="22"/>
          <w:szCs w:val="22"/>
          <w:lang w:val="en-US"/>
        </w:rPr>
        <w:t xml:space="preserve"> </w:t>
      </w:r>
      <w:r w:rsidR="0002167B" w:rsidRPr="008C7257">
        <w:rPr>
          <w:rStyle w:val="normaltextrun"/>
          <w:sz w:val="22"/>
          <w:szCs w:val="22"/>
          <w:lang w:val="en-US"/>
        </w:rPr>
        <w:t>R</w:t>
      </w:r>
      <w:r w:rsidRPr="008C7257">
        <w:rPr>
          <w:rStyle w:val="normaltextrun"/>
          <w:sz w:val="22"/>
          <w:szCs w:val="22"/>
          <w:lang w:val="en-US"/>
        </w:rPr>
        <w:t>ight now</w:t>
      </w:r>
      <w:r w:rsidR="0002167B" w:rsidRPr="008C7257">
        <w:rPr>
          <w:rStyle w:val="normaltextrun"/>
          <w:sz w:val="22"/>
          <w:szCs w:val="22"/>
          <w:lang w:val="en-US"/>
        </w:rPr>
        <w:t>, w</w:t>
      </w:r>
      <w:r w:rsidRPr="008C7257">
        <w:rPr>
          <w:rStyle w:val="normaltextrun"/>
          <w:sz w:val="22"/>
          <w:szCs w:val="22"/>
          <w:lang w:val="en-US"/>
        </w:rPr>
        <w:t>e have 30% occupancy. S</w:t>
      </w:r>
      <w:r w:rsidR="0002167B" w:rsidRPr="008C7257">
        <w:rPr>
          <w:rStyle w:val="normaltextrun"/>
          <w:sz w:val="22"/>
          <w:szCs w:val="22"/>
          <w:lang w:val="en-US"/>
        </w:rPr>
        <w:t>alwa i</w:t>
      </w:r>
      <w:r w:rsidRPr="008C7257">
        <w:rPr>
          <w:rStyle w:val="normaltextrun"/>
          <w:sz w:val="22"/>
          <w:szCs w:val="22"/>
          <w:lang w:val="en-US"/>
        </w:rPr>
        <w:t xml:space="preserve">s a challenging </w:t>
      </w:r>
      <w:r w:rsidR="0002167B" w:rsidRPr="008C7257">
        <w:rPr>
          <w:rStyle w:val="normaltextrun"/>
          <w:sz w:val="22"/>
          <w:szCs w:val="22"/>
          <w:lang w:val="en-US"/>
        </w:rPr>
        <w:t>one</w:t>
      </w:r>
      <w:r w:rsidRPr="008C7257">
        <w:rPr>
          <w:rStyle w:val="normaltextrun"/>
          <w:sz w:val="22"/>
          <w:szCs w:val="22"/>
          <w:lang w:val="en-US"/>
        </w:rPr>
        <w:t xml:space="preserve"> due to its location and other related issues.</w:t>
      </w:r>
      <w:r w:rsidRPr="008C7257">
        <w:rPr>
          <w:rStyle w:val="eop"/>
          <w:sz w:val="22"/>
          <w:szCs w:val="22"/>
          <w:lang w:val="en-US"/>
        </w:rPr>
        <w:t> </w:t>
      </w:r>
    </w:p>
    <w:p w14:paraId="7AAA8CE2" w14:textId="628FC4C4"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O</w:t>
      </w:r>
      <w:r w:rsidR="0002167B" w:rsidRPr="008C7257">
        <w:rPr>
          <w:rStyle w:val="normaltextrun"/>
          <w:sz w:val="22"/>
          <w:szCs w:val="22"/>
          <w:lang w:val="en-US"/>
        </w:rPr>
        <w:t>kay</w:t>
      </w:r>
      <w:r w:rsidRPr="008C7257">
        <w:rPr>
          <w:rStyle w:val="normaltextrun"/>
          <w:sz w:val="22"/>
          <w:szCs w:val="22"/>
          <w:lang w:val="en-US"/>
        </w:rPr>
        <w:t xml:space="preserve">. But are you seeing any like light at the end of the tunnel? Are you seeing inquiries? Anything that will give you some hope that probably the occupancy is going to improve </w:t>
      </w:r>
      <w:r w:rsidR="0002167B" w:rsidRPr="008C7257">
        <w:rPr>
          <w:rStyle w:val="normaltextrun"/>
          <w:sz w:val="22"/>
          <w:szCs w:val="22"/>
          <w:lang w:val="en-US"/>
        </w:rPr>
        <w:t>further,</w:t>
      </w:r>
      <w:r w:rsidRPr="008C7257">
        <w:rPr>
          <w:rStyle w:val="normaltextrun"/>
          <w:sz w:val="22"/>
          <w:szCs w:val="22"/>
          <w:lang w:val="en-US"/>
        </w:rPr>
        <w:t xml:space="preserve"> or </w:t>
      </w:r>
      <w:proofErr w:type="gramStart"/>
      <w:r w:rsidRPr="008C7257">
        <w:rPr>
          <w:rStyle w:val="normaltextrun"/>
          <w:sz w:val="22"/>
          <w:szCs w:val="22"/>
          <w:lang w:val="en-US"/>
        </w:rPr>
        <w:t>you</w:t>
      </w:r>
      <w:proofErr w:type="gramEnd"/>
      <w:r w:rsidRPr="008C7257">
        <w:rPr>
          <w:rStyle w:val="normaltextrun"/>
          <w:sz w:val="22"/>
          <w:szCs w:val="22"/>
          <w:lang w:val="en-US"/>
        </w:rPr>
        <w:t xml:space="preserve"> think that for some time the occupancy is going to remain around the</w:t>
      </w:r>
      <w:r w:rsidR="0002167B" w:rsidRPr="008C7257">
        <w:rPr>
          <w:rStyle w:val="normaltextrun"/>
          <w:sz w:val="22"/>
          <w:szCs w:val="22"/>
          <w:lang w:val="en-US"/>
        </w:rPr>
        <w:t xml:space="preserve"> same</w:t>
      </w:r>
      <w:r w:rsidRPr="008C7257">
        <w:rPr>
          <w:rStyle w:val="normaltextrun"/>
          <w:sz w:val="22"/>
          <w:szCs w:val="22"/>
          <w:lang w:val="en-US"/>
        </w:rPr>
        <w:t>?</w:t>
      </w:r>
      <w:r w:rsidRPr="008C7257">
        <w:rPr>
          <w:rStyle w:val="eop"/>
          <w:sz w:val="22"/>
          <w:szCs w:val="22"/>
          <w:lang w:val="en-US"/>
        </w:rPr>
        <w:t> </w:t>
      </w:r>
    </w:p>
    <w:p w14:paraId="19BC5DAD" w14:textId="0407E74A"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0002167B" w:rsidRPr="008C7257">
        <w:rPr>
          <w:rStyle w:val="normaltextrun"/>
          <w:sz w:val="22"/>
          <w:szCs w:val="22"/>
          <w:lang w:val="en-US"/>
        </w:rPr>
        <w:t>O</w:t>
      </w:r>
      <w:r w:rsidRPr="008C7257">
        <w:rPr>
          <w:rStyle w:val="normaltextrun"/>
          <w:sz w:val="22"/>
          <w:szCs w:val="22"/>
          <w:lang w:val="en-US"/>
        </w:rPr>
        <w:t xml:space="preserve">f course, we're getting a lot of interest, especially on the Argentine village. We're very positive on </w:t>
      </w:r>
      <w:r w:rsidR="0002167B" w:rsidRPr="008C7257">
        <w:rPr>
          <w:rStyle w:val="normaltextrun"/>
          <w:sz w:val="22"/>
          <w:szCs w:val="22"/>
          <w:lang w:val="en-US"/>
        </w:rPr>
        <w:t xml:space="preserve">the </w:t>
      </w:r>
      <w:r w:rsidRPr="008C7257">
        <w:rPr>
          <w:rStyle w:val="normaltextrun"/>
          <w:sz w:val="22"/>
          <w:szCs w:val="22"/>
          <w:lang w:val="en-US"/>
        </w:rPr>
        <w:t>Argentine village</w:t>
      </w:r>
      <w:r w:rsidR="0002167B" w:rsidRPr="008C7257">
        <w:rPr>
          <w:rStyle w:val="normaltextrun"/>
          <w:sz w:val="22"/>
          <w:szCs w:val="22"/>
          <w:lang w:val="en-US"/>
        </w:rPr>
        <w:t>.</w:t>
      </w:r>
      <w:r w:rsidRPr="008C7257">
        <w:rPr>
          <w:rStyle w:val="normaltextrun"/>
          <w:sz w:val="22"/>
          <w:szCs w:val="22"/>
          <w:lang w:val="en-US"/>
        </w:rPr>
        <w:t xml:space="preserve"> </w:t>
      </w:r>
      <w:r w:rsidR="0002167B" w:rsidRPr="008C7257">
        <w:rPr>
          <w:rStyle w:val="normaltextrun"/>
          <w:sz w:val="22"/>
          <w:szCs w:val="22"/>
          <w:lang w:val="en-US"/>
        </w:rPr>
        <w:t>W</w:t>
      </w:r>
      <w:r w:rsidRPr="008C7257">
        <w:rPr>
          <w:rStyle w:val="normaltextrun"/>
          <w:sz w:val="22"/>
          <w:szCs w:val="22"/>
          <w:lang w:val="en-US"/>
        </w:rPr>
        <w:t>e can</w:t>
      </w:r>
      <w:r w:rsidR="0002167B" w:rsidRPr="008C7257">
        <w:rPr>
          <w:rStyle w:val="normaltextrun"/>
          <w:sz w:val="22"/>
          <w:szCs w:val="22"/>
          <w:lang w:val="en-US"/>
        </w:rPr>
        <w:t xml:space="preserve"> reach</w:t>
      </w:r>
      <w:r w:rsidRPr="008C7257">
        <w:rPr>
          <w:rStyle w:val="normaltextrun"/>
          <w:sz w:val="22"/>
          <w:szCs w:val="22"/>
          <w:lang w:val="en-US"/>
        </w:rPr>
        <w:t xml:space="preserve"> stabilize</w:t>
      </w:r>
      <w:r w:rsidR="003144C7" w:rsidRPr="008C7257">
        <w:rPr>
          <w:rStyle w:val="normaltextrun"/>
          <w:sz w:val="22"/>
          <w:szCs w:val="22"/>
          <w:lang w:val="en-US"/>
        </w:rPr>
        <w:t>d</w:t>
      </w:r>
      <w:r w:rsidR="0002167B" w:rsidRPr="008C7257">
        <w:rPr>
          <w:rStyle w:val="normaltextrun"/>
          <w:sz w:val="22"/>
          <w:szCs w:val="22"/>
          <w:lang w:val="en-US"/>
        </w:rPr>
        <w:t xml:space="preserve"> o</w:t>
      </w:r>
      <w:r w:rsidRPr="008C7257">
        <w:rPr>
          <w:rStyle w:val="normaltextrun"/>
          <w:sz w:val="22"/>
          <w:szCs w:val="22"/>
          <w:lang w:val="en-US"/>
        </w:rPr>
        <w:t>ccupancy by the end of this year.</w:t>
      </w:r>
      <w:r w:rsidRPr="008C7257">
        <w:rPr>
          <w:rStyle w:val="eop"/>
          <w:sz w:val="22"/>
          <w:szCs w:val="22"/>
          <w:lang w:val="en-US"/>
        </w:rPr>
        <w:t> </w:t>
      </w:r>
    </w:p>
    <w:p w14:paraId="5B7DF1B0" w14:textId="514135B3"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proofErr w:type="gramStart"/>
      <w:r w:rsidRPr="008C7257">
        <w:rPr>
          <w:rStyle w:val="normaltextrun"/>
          <w:sz w:val="22"/>
          <w:szCs w:val="22"/>
          <w:lang w:val="en-US"/>
        </w:rPr>
        <w:t>So</w:t>
      </w:r>
      <w:proofErr w:type="gramEnd"/>
      <w:r w:rsidRPr="008C7257">
        <w:rPr>
          <w:rStyle w:val="normaltextrun"/>
          <w:sz w:val="22"/>
          <w:szCs w:val="22"/>
          <w:lang w:val="en-US"/>
        </w:rPr>
        <w:t xml:space="preserve"> what would be your stabilized occupancy level?</w:t>
      </w:r>
      <w:r w:rsidRPr="008C7257">
        <w:rPr>
          <w:rStyle w:val="eop"/>
          <w:sz w:val="22"/>
          <w:szCs w:val="22"/>
          <w:lang w:val="en-US"/>
        </w:rPr>
        <w:t> </w:t>
      </w:r>
    </w:p>
    <w:p w14:paraId="6AC0D130" w14:textId="58EE9E40"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Should be in the</w:t>
      </w:r>
      <w:r w:rsidR="0002167B" w:rsidRPr="008C7257">
        <w:rPr>
          <w:rStyle w:val="normaltextrun"/>
          <w:sz w:val="22"/>
          <w:szCs w:val="22"/>
          <w:lang w:val="en-US"/>
        </w:rPr>
        <w:t>…one second, just one second.</w:t>
      </w:r>
    </w:p>
    <w:p w14:paraId="07AC76B5" w14:textId="25E3ABB4"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Unknown Speaker 2:</w:t>
      </w:r>
      <w:r w:rsidRPr="008C7257">
        <w:rPr>
          <w:rStyle w:val="eop"/>
          <w:b/>
          <w:bCs/>
          <w:sz w:val="22"/>
          <w:szCs w:val="22"/>
          <w:lang w:val="en-US"/>
        </w:rPr>
        <w:t> </w:t>
      </w:r>
      <w:r w:rsidR="00C10697">
        <w:rPr>
          <w:b/>
          <w:bCs/>
          <w:sz w:val="22"/>
          <w:szCs w:val="22"/>
          <w:lang w:val="en-US"/>
        </w:rPr>
        <w:tab/>
      </w:r>
      <w:r w:rsidR="0002167B" w:rsidRPr="008C7257">
        <w:rPr>
          <w:rStyle w:val="normaltextrun"/>
          <w:sz w:val="22"/>
          <w:szCs w:val="22"/>
          <w:lang w:val="en-US"/>
        </w:rPr>
        <w:t>I</w:t>
      </w:r>
      <w:r w:rsidRPr="008C7257">
        <w:rPr>
          <w:rStyle w:val="normaltextrun"/>
          <w:sz w:val="22"/>
          <w:szCs w:val="22"/>
          <w:lang w:val="en-US"/>
        </w:rPr>
        <w:t xml:space="preserve">t's around </w:t>
      </w:r>
      <w:r w:rsidR="0002167B" w:rsidRPr="008C7257">
        <w:rPr>
          <w:rStyle w:val="normaltextrun"/>
          <w:sz w:val="22"/>
          <w:szCs w:val="22"/>
          <w:lang w:val="en-US"/>
        </w:rPr>
        <w:t>6</w:t>
      </w:r>
      <w:r w:rsidRPr="008C7257">
        <w:rPr>
          <w:rStyle w:val="normaltextrun"/>
          <w:sz w:val="22"/>
          <w:szCs w:val="22"/>
          <w:lang w:val="en-US"/>
        </w:rPr>
        <w:t>8%.</w:t>
      </w:r>
      <w:r w:rsidRPr="008C7257">
        <w:rPr>
          <w:rStyle w:val="eop"/>
          <w:sz w:val="22"/>
          <w:szCs w:val="22"/>
          <w:lang w:val="en-US"/>
        </w:rPr>
        <w:t> </w:t>
      </w:r>
    </w:p>
    <w:p w14:paraId="7B10ED62" w14:textId="4916B32E"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0002167B" w:rsidRPr="008C7257">
        <w:rPr>
          <w:rStyle w:val="normaltextrun"/>
          <w:sz w:val="22"/>
          <w:szCs w:val="22"/>
          <w:lang w:val="en-US"/>
        </w:rPr>
        <w:t>68%</w:t>
      </w:r>
      <w:r w:rsidRPr="008C7257">
        <w:rPr>
          <w:rStyle w:val="normaltextrun"/>
          <w:sz w:val="22"/>
          <w:szCs w:val="22"/>
          <w:lang w:val="en-US"/>
        </w:rPr>
        <w:t>.</w:t>
      </w:r>
      <w:r w:rsidRPr="008C7257">
        <w:rPr>
          <w:rStyle w:val="eop"/>
          <w:sz w:val="22"/>
          <w:szCs w:val="22"/>
          <w:lang w:val="en-US"/>
        </w:rPr>
        <w:t> </w:t>
      </w:r>
    </w:p>
    <w:p w14:paraId="00103443" w14:textId="0F595C78"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O</w:t>
      </w:r>
      <w:r w:rsidR="0002167B" w:rsidRPr="008C7257">
        <w:rPr>
          <w:rStyle w:val="normaltextrun"/>
          <w:sz w:val="22"/>
          <w:szCs w:val="22"/>
          <w:lang w:val="en-US"/>
        </w:rPr>
        <w:t>kay</w:t>
      </w:r>
      <w:r w:rsidRPr="008C7257">
        <w:rPr>
          <w:rStyle w:val="normaltextrun"/>
          <w:sz w:val="22"/>
          <w:szCs w:val="22"/>
          <w:lang w:val="en-US"/>
        </w:rPr>
        <w:t xml:space="preserve">. </w:t>
      </w:r>
      <w:proofErr w:type="gramStart"/>
      <w:r w:rsidRPr="008C7257">
        <w:rPr>
          <w:rStyle w:val="normaltextrun"/>
          <w:sz w:val="22"/>
          <w:szCs w:val="22"/>
          <w:lang w:val="en-US"/>
        </w:rPr>
        <w:t>So</w:t>
      </w:r>
      <w:proofErr w:type="gramEnd"/>
      <w:r w:rsidRPr="008C7257">
        <w:rPr>
          <w:rStyle w:val="normaltextrun"/>
          <w:sz w:val="22"/>
          <w:szCs w:val="22"/>
          <w:lang w:val="en-US"/>
        </w:rPr>
        <w:t xml:space="preserve"> you expect it to go to 68? O</w:t>
      </w:r>
      <w:r w:rsidR="0002167B" w:rsidRPr="008C7257">
        <w:rPr>
          <w:rStyle w:val="normaltextrun"/>
          <w:sz w:val="22"/>
          <w:szCs w:val="22"/>
          <w:lang w:val="en-US"/>
        </w:rPr>
        <w:t>kay</w:t>
      </w:r>
      <w:r w:rsidRPr="008C7257">
        <w:rPr>
          <w:rStyle w:val="normaltextrun"/>
          <w:sz w:val="22"/>
          <w:szCs w:val="22"/>
          <w:lang w:val="en-US"/>
        </w:rPr>
        <w:t>. Sounds good. Thank you.</w:t>
      </w:r>
      <w:r w:rsidRPr="008C7257">
        <w:rPr>
          <w:rStyle w:val="eop"/>
          <w:sz w:val="22"/>
          <w:szCs w:val="22"/>
          <w:lang w:val="en-US"/>
        </w:rPr>
        <w:t> </w:t>
      </w:r>
    </w:p>
    <w:p w14:paraId="22827620" w14:textId="17307C0F"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Operator:</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Thank you. Our next question comes from the line of </w:t>
      </w:r>
      <w:r w:rsidRPr="00C10697">
        <w:rPr>
          <w:rStyle w:val="normaltextrun"/>
          <w:sz w:val="22"/>
          <w:szCs w:val="22"/>
          <w:lang w:val="en-US"/>
        </w:rPr>
        <w:t>Abdullah Ahm</w:t>
      </w:r>
      <w:r w:rsidR="003144C7" w:rsidRPr="00C10697">
        <w:rPr>
          <w:rStyle w:val="normaltextrun"/>
          <w:sz w:val="22"/>
          <w:szCs w:val="22"/>
          <w:lang w:val="en-US"/>
        </w:rPr>
        <w:t>a</w:t>
      </w:r>
      <w:r w:rsidRPr="00C10697">
        <w:rPr>
          <w:rStyle w:val="normaltextrun"/>
          <w:sz w:val="22"/>
          <w:szCs w:val="22"/>
          <w:lang w:val="en-US"/>
        </w:rPr>
        <w:t>d</w:t>
      </w:r>
      <w:r w:rsidRPr="008C7257">
        <w:rPr>
          <w:rStyle w:val="normaltextrun"/>
          <w:sz w:val="22"/>
          <w:szCs w:val="22"/>
          <w:lang w:val="en-US"/>
        </w:rPr>
        <w:t xml:space="preserve"> of</w:t>
      </w:r>
      <w:r w:rsidR="0002167B" w:rsidRPr="008C7257">
        <w:rPr>
          <w:rStyle w:val="normaltextrun"/>
          <w:sz w:val="22"/>
          <w:szCs w:val="22"/>
          <w:lang w:val="en-US"/>
        </w:rPr>
        <w:t xml:space="preserve"> </w:t>
      </w:r>
      <w:r w:rsidR="0002167B" w:rsidRPr="00C10697">
        <w:rPr>
          <w:rStyle w:val="normaltextrun"/>
          <w:sz w:val="22"/>
          <w:szCs w:val="22"/>
          <w:lang w:val="en-US"/>
        </w:rPr>
        <w:t>Dalla El Baraka</w:t>
      </w:r>
      <w:r w:rsidR="0002167B" w:rsidRPr="008C7257">
        <w:rPr>
          <w:sz w:val="22"/>
          <w:szCs w:val="22"/>
        </w:rPr>
        <w:t>.</w:t>
      </w:r>
      <w:r w:rsidR="0002167B" w:rsidRPr="008C7257">
        <w:rPr>
          <w:rStyle w:val="normaltextrun"/>
          <w:sz w:val="22"/>
          <w:szCs w:val="22"/>
        </w:rPr>
        <w:t xml:space="preserve"> </w:t>
      </w:r>
      <w:r w:rsidRPr="008C7257">
        <w:rPr>
          <w:rStyle w:val="normaltextrun"/>
          <w:sz w:val="22"/>
          <w:szCs w:val="22"/>
          <w:lang w:val="en-US"/>
        </w:rPr>
        <w:t>Please go ahead.</w:t>
      </w:r>
      <w:r w:rsidRPr="008C7257">
        <w:rPr>
          <w:rStyle w:val="eop"/>
          <w:sz w:val="22"/>
          <w:szCs w:val="22"/>
          <w:lang w:val="en-US"/>
        </w:rPr>
        <w:t> </w:t>
      </w:r>
    </w:p>
    <w:p w14:paraId="30212DFD" w14:textId="77777777" w:rsidR="00C10697" w:rsidRDefault="00C10697" w:rsidP="008C7257">
      <w:pPr>
        <w:pStyle w:val="paragraph"/>
        <w:spacing w:before="240" w:beforeAutospacing="0" w:after="240" w:afterAutospacing="0"/>
        <w:jc w:val="both"/>
        <w:textAlignment w:val="baseline"/>
        <w:rPr>
          <w:rStyle w:val="normaltextrun"/>
          <w:b/>
          <w:bCs/>
          <w:sz w:val="22"/>
          <w:szCs w:val="22"/>
          <w:lang w:val="en-US"/>
        </w:rPr>
      </w:pPr>
    </w:p>
    <w:p w14:paraId="2601EE38" w14:textId="60984602" w:rsidR="00AB7A21" w:rsidRPr="008C725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Abdullah Ahmad:</w:t>
      </w:r>
      <w:r w:rsidRPr="008C7257">
        <w:rPr>
          <w:rStyle w:val="eop"/>
          <w:b/>
          <w:bCs/>
          <w:sz w:val="22"/>
          <w:szCs w:val="22"/>
          <w:lang w:val="en-US"/>
        </w:rPr>
        <w:t> </w:t>
      </w:r>
      <w:r w:rsidR="00C10697">
        <w:rPr>
          <w:b/>
          <w:bCs/>
          <w:sz w:val="22"/>
          <w:szCs w:val="22"/>
          <w:lang w:val="en-US"/>
        </w:rPr>
        <w:tab/>
      </w:r>
      <w:r w:rsidR="00AB7A21" w:rsidRPr="008C7257">
        <w:rPr>
          <w:sz w:val="22"/>
          <w:szCs w:val="22"/>
          <w:lang w:val="en-US"/>
        </w:rPr>
        <w:t>As-</w:t>
      </w:r>
      <w:proofErr w:type="spellStart"/>
      <w:r w:rsidR="00AB7A21" w:rsidRPr="008C7257">
        <w:rPr>
          <w:sz w:val="22"/>
          <w:szCs w:val="22"/>
          <w:lang w:val="en-US"/>
        </w:rPr>
        <w:t>salamu</w:t>
      </w:r>
      <w:proofErr w:type="spellEnd"/>
      <w:r w:rsidR="00AB7A21" w:rsidRPr="008C7257">
        <w:rPr>
          <w:sz w:val="22"/>
          <w:szCs w:val="22"/>
          <w:lang w:val="en-US"/>
        </w:rPr>
        <w:t xml:space="preserve"> </w:t>
      </w:r>
      <w:proofErr w:type="spellStart"/>
      <w:r w:rsidR="00AB7A21" w:rsidRPr="008C7257">
        <w:rPr>
          <w:sz w:val="22"/>
          <w:szCs w:val="22"/>
          <w:lang w:val="en-US"/>
        </w:rPr>
        <w:t>alaikum</w:t>
      </w:r>
      <w:proofErr w:type="spellEnd"/>
      <w:r w:rsidR="00AB7A21" w:rsidRPr="008C7257">
        <w:rPr>
          <w:sz w:val="22"/>
          <w:szCs w:val="22"/>
          <w:lang w:val="en-US"/>
        </w:rPr>
        <w:t>.</w:t>
      </w:r>
      <w:r w:rsidR="00AB7A21" w:rsidRPr="008C7257">
        <w:rPr>
          <w:b/>
          <w:bCs/>
          <w:sz w:val="22"/>
          <w:szCs w:val="22"/>
          <w:lang w:val="en-US"/>
        </w:rPr>
        <w:t xml:space="preserve"> </w:t>
      </w:r>
    </w:p>
    <w:p w14:paraId="77EF9B26" w14:textId="6093874B" w:rsidR="00AB7A21"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proofErr w:type="spellStart"/>
      <w:r w:rsidR="00AB7A21" w:rsidRPr="008C7257">
        <w:rPr>
          <w:sz w:val="22"/>
          <w:szCs w:val="22"/>
          <w:lang w:val="en-US"/>
        </w:rPr>
        <w:t>Wa</w:t>
      </w:r>
      <w:proofErr w:type="spellEnd"/>
      <w:r w:rsidR="00AB7A21" w:rsidRPr="008C7257">
        <w:rPr>
          <w:sz w:val="22"/>
          <w:szCs w:val="22"/>
          <w:lang w:val="en-US"/>
        </w:rPr>
        <w:t xml:space="preserve"> </w:t>
      </w:r>
      <w:proofErr w:type="spellStart"/>
      <w:r w:rsidR="00AB7A21" w:rsidRPr="008C7257">
        <w:rPr>
          <w:sz w:val="22"/>
          <w:szCs w:val="22"/>
          <w:lang w:val="en-US"/>
        </w:rPr>
        <w:t>alaikum</w:t>
      </w:r>
      <w:proofErr w:type="spellEnd"/>
      <w:r w:rsidR="00AB7A21" w:rsidRPr="008C7257">
        <w:rPr>
          <w:sz w:val="22"/>
          <w:szCs w:val="22"/>
          <w:lang w:val="en-US"/>
        </w:rPr>
        <w:t xml:space="preserve"> </w:t>
      </w:r>
      <w:proofErr w:type="spellStart"/>
      <w:r w:rsidR="00AB7A21" w:rsidRPr="008C7257">
        <w:rPr>
          <w:sz w:val="22"/>
          <w:szCs w:val="22"/>
          <w:lang w:val="en-US"/>
        </w:rPr>
        <w:t>assalaam</w:t>
      </w:r>
      <w:proofErr w:type="spellEnd"/>
      <w:r w:rsidR="00AB7A21" w:rsidRPr="008C7257">
        <w:rPr>
          <w:sz w:val="22"/>
          <w:szCs w:val="22"/>
          <w:lang w:val="en-US"/>
        </w:rPr>
        <w:t xml:space="preserve">. </w:t>
      </w:r>
    </w:p>
    <w:p w14:paraId="41E01CDB" w14:textId="23703CF4" w:rsidR="0002302B" w:rsidRPr="008C7257" w:rsidRDefault="00AB7A21" w:rsidP="008C7257">
      <w:pPr>
        <w:pStyle w:val="paragraph"/>
        <w:spacing w:before="240" w:beforeAutospacing="0" w:after="240" w:afterAutospacing="0"/>
        <w:ind w:left="2160"/>
        <w:jc w:val="both"/>
        <w:textAlignment w:val="baseline"/>
        <w:rPr>
          <w:sz w:val="22"/>
          <w:szCs w:val="22"/>
          <w:lang w:val="en-US"/>
        </w:rPr>
      </w:pPr>
      <w:r w:rsidRPr="008C7257">
        <w:rPr>
          <w:rStyle w:val="normaltextrun"/>
          <w:sz w:val="22"/>
          <w:szCs w:val="22"/>
          <w:lang w:val="en-US"/>
        </w:rPr>
        <w:t xml:space="preserve">[In </w:t>
      </w:r>
      <w:r w:rsidR="003144C7" w:rsidRPr="008C7257">
        <w:rPr>
          <w:rStyle w:val="normaltextrun"/>
          <w:sz w:val="22"/>
          <w:szCs w:val="22"/>
          <w:lang w:val="en-US"/>
        </w:rPr>
        <w:t xml:space="preserve">the </w:t>
      </w:r>
      <w:r w:rsidRPr="008C7257">
        <w:rPr>
          <w:rStyle w:val="normaltextrun"/>
          <w:sz w:val="22"/>
          <w:szCs w:val="22"/>
          <w:lang w:val="en-US"/>
        </w:rPr>
        <w:t>Arabic language]</w:t>
      </w:r>
    </w:p>
    <w:p w14:paraId="3A516120" w14:textId="006C58A1"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Tamir Elsayed:</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Next question</w:t>
      </w:r>
      <w:r w:rsidR="003144C7" w:rsidRPr="008C7257">
        <w:rPr>
          <w:rStyle w:val="normaltextrun"/>
          <w:sz w:val="22"/>
          <w:szCs w:val="22"/>
          <w:lang w:val="en-US"/>
        </w:rPr>
        <w:t>,</w:t>
      </w:r>
      <w:r w:rsidRPr="008C7257">
        <w:rPr>
          <w:rStyle w:val="normaltextrun"/>
          <w:sz w:val="22"/>
          <w:szCs w:val="22"/>
          <w:lang w:val="en-US"/>
        </w:rPr>
        <w:t xml:space="preserve"> please.</w:t>
      </w:r>
      <w:r w:rsidRPr="008C7257">
        <w:rPr>
          <w:rStyle w:val="eop"/>
          <w:sz w:val="22"/>
          <w:szCs w:val="22"/>
          <w:lang w:val="en-US"/>
        </w:rPr>
        <w:t> </w:t>
      </w:r>
    </w:p>
    <w:p w14:paraId="4A3D5B49" w14:textId="3B403122"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Operator:</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Thank you very much. And our next question comes </w:t>
      </w:r>
      <w:r w:rsidR="003621D0" w:rsidRPr="008C7257">
        <w:rPr>
          <w:rStyle w:val="normaltextrun"/>
          <w:sz w:val="22"/>
          <w:szCs w:val="22"/>
          <w:lang w:val="en-US"/>
        </w:rPr>
        <w:t>from the</w:t>
      </w:r>
      <w:r w:rsidRPr="008C7257">
        <w:rPr>
          <w:rStyle w:val="normaltextrun"/>
          <w:sz w:val="22"/>
          <w:szCs w:val="22"/>
          <w:lang w:val="en-US"/>
        </w:rPr>
        <w:t xml:space="preserve"> line of </w:t>
      </w:r>
      <w:proofErr w:type="spellStart"/>
      <w:r w:rsidR="003621D0" w:rsidRPr="008C7257">
        <w:rPr>
          <w:rStyle w:val="normaltextrun"/>
          <w:sz w:val="22"/>
          <w:szCs w:val="22"/>
          <w:lang w:val="en-US"/>
        </w:rPr>
        <w:t>Ejayan</w:t>
      </w:r>
      <w:proofErr w:type="spellEnd"/>
      <w:r w:rsidR="003621D0" w:rsidRPr="008C7257">
        <w:rPr>
          <w:rStyle w:val="normaltextrun"/>
          <w:sz w:val="22"/>
          <w:szCs w:val="22"/>
          <w:lang w:val="en-US"/>
        </w:rPr>
        <w:t xml:space="preserve"> Al-</w:t>
      </w:r>
      <w:proofErr w:type="spellStart"/>
      <w:r w:rsidR="003621D0" w:rsidRPr="008C7257">
        <w:rPr>
          <w:rStyle w:val="normaltextrun"/>
          <w:sz w:val="22"/>
          <w:szCs w:val="22"/>
          <w:lang w:val="en-US"/>
        </w:rPr>
        <w:t>ahbabi</w:t>
      </w:r>
      <w:proofErr w:type="spellEnd"/>
      <w:r w:rsidR="003621D0" w:rsidRPr="008C7257">
        <w:rPr>
          <w:rStyle w:val="normaltextrun"/>
          <w:sz w:val="22"/>
          <w:szCs w:val="22"/>
          <w:lang w:val="en-US"/>
        </w:rPr>
        <w:t xml:space="preserve"> of</w:t>
      </w:r>
      <w:r w:rsidRPr="008C7257">
        <w:rPr>
          <w:rStyle w:val="normaltextrun"/>
          <w:sz w:val="22"/>
          <w:szCs w:val="22"/>
          <w:lang w:val="en-US"/>
        </w:rPr>
        <w:t xml:space="preserve"> Al Rayan Investments. Please go ahead.</w:t>
      </w:r>
      <w:r w:rsidRPr="008C7257">
        <w:rPr>
          <w:rStyle w:val="eop"/>
          <w:sz w:val="22"/>
          <w:szCs w:val="22"/>
          <w:lang w:val="en-US"/>
        </w:rPr>
        <w:t> </w:t>
      </w:r>
    </w:p>
    <w:p w14:paraId="7586B68F" w14:textId="1007CFC8"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Thank you. This is </w:t>
      </w:r>
      <w:r w:rsidR="003621D0" w:rsidRPr="008C7257">
        <w:rPr>
          <w:rStyle w:val="normaltextrun"/>
          <w:sz w:val="22"/>
          <w:szCs w:val="22"/>
          <w:lang w:val="en-US"/>
        </w:rPr>
        <w:t xml:space="preserve">Zohaib, </w:t>
      </w:r>
      <w:r w:rsidRPr="008C7257">
        <w:rPr>
          <w:rStyle w:val="normaltextrun"/>
          <w:sz w:val="22"/>
          <w:szCs w:val="22"/>
          <w:lang w:val="en-US"/>
        </w:rPr>
        <w:t xml:space="preserve">again. My question is more </w:t>
      </w:r>
      <w:proofErr w:type="gramStart"/>
      <w:r w:rsidRPr="008C7257">
        <w:rPr>
          <w:rStyle w:val="normaltextrun"/>
          <w:sz w:val="22"/>
          <w:szCs w:val="22"/>
          <w:lang w:val="en-US"/>
        </w:rPr>
        <w:t>on</w:t>
      </w:r>
      <w:proofErr w:type="gramEnd"/>
      <w:r w:rsidRPr="008C7257">
        <w:rPr>
          <w:rStyle w:val="normaltextrun"/>
          <w:sz w:val="22"/>
          <w:szCs w:val="22"/>
          <w:lang w:val="en-US"/>
        </w:rPr>
        <w:t xml:space="preserve"> your strategy going forward. You know you've sold off the land which </w:t>
      </w:r>
      <w:proofErr w:type="gramStart"/>
      <w:r w:rsidRPr="008C7257">
        <w:rPr>
          <w:rStyle w:val="normaltextrun"/>
          <w:sz w:val="22"/>
          <w:szCs w:val="22"/>
          <w:lang w:val="en-US"/>
        </w:rPr>
        <w:t>made</w:t>
      </w:r>
      <w:proofErr w:type="gramEnd"/>
      <w:r w:rsidRPr="008C7257">
        <w:rPr>
          <w:rStyle w:val="normaltextrun"/>
          <w:sz w:val="22"/>
          <w:szCs w:val="22"/>
          <w:lang w:val="en-US"/>
        </w:rPr>
        <w:t xml:space="preserve"> a large portion of your land bank. </w:t>
      </w:r>
      <w:proofErr w:type="gramStart"/>
      <w:r w:rsidRPr="008C7257">
        <w:rPr>
          <w:rStyle w:val="normaltextrun"/>
          <w:sz w:val="22"/>
          <w:szCs w:val="22"/>
          <w:lang w:val="en-US"/>
        </w:rPr>
        <w:t>So</w:t>
      </w:r>
      <w:proofErr w:type="gramEnd"/>
      <w:r w:rsidRPr="008C7257">
        <w:rPr>
          <w:rStyle w:val="normaltextrun"/>
          <w:sz w:val="22"/>
          <w:szCs w:val="22"/>
          <w:lang w:val="en-US"/>
        </w:rPr>
        <w:t xml:space="preserve"> do you plan on buying more land and to replenish this</w:t>
      </w:r>
      <w:r w:rsidR="00637C83" w:rsidRPr="008C7257">
        <w:rPr>
          <w:rStyle w:val="normaltextrun"/>
          <w:sz w:val="22"/>
          <w:szCs w:val="22"/>
          <w:lang w:val="en-US"/>
        </w:rPr>
        <w:t>, y</w:t>
      </w:r>
      <w:r w:rsidRPr="008C7257">
        <w:rPr>
          <w:rStyle w:val="normaltextrun"/>
          <w:sz w:val="22"/>
          <w:szCs w:val="22"/>
          <w:lang w:val="en-US"/>
        </w:rPr>
        <w:t>our land</w:t>
      </w:r>
      <w:r w:rsidR="003621D0" w:rsidRPr="008C7257">
        <w:rPr>
          <w:rStyle w:val="normaltextrun"/>
          <w:sz w:val="22"/>
          <w:szCs w:val="22"/>
          <w:lang w:val="en-US"/>
        </w:rPr>
        <w:t xml:space="preserve"> b</w:t>
      </w:r>
      <w:r w:rsidRPr="008C7257">
        <w:rPr>
          <w:rStyle w:val="normaltextrun"/>
          <w:sz w:val="22"/>
          <w:szCs w:val="22"/>
          <w:lang w:val="en-US"/>
        </w:rPr>
        <w:t>ank</w:t>
      </w:r>
      <w:r w:rsidR="003621D0" w:rsidRPr="008C7257">
        <w:rPr>
          <w:rStyle w:val="normaltextrun"/>
          <w:sz w:val="22"/>
          <w:szCs w:val="22"/>
          <w:lang w:val="en-US"/>
        </w:rPr>
        <w:t>,</w:t>
      </w:r>
      <w:r w:rsidRPr="008C7257">
        <w:rPr>
          <w:rStyle w:val="normaltextrun"/>
          <w:sz w:val="22"/>
          <w:szCs w:val="22"/>
          <w:lang w:val="en-US"/>
        </w:rPr>
        <w:t xml:space="preserve"> or </w:t>
      </w:r>
      <w:r w:rsidR="003621D0" w:rsidRPr="008C7257">
        <w:rPr>
          <w:rStyle w:val="normaltextrun"/>
          <w:sz w:val="22"/>
          <w:szCs w:val="22"/>
          <w:lang w:val="en-US"/>
        </w:rPr>
        <w:t xml:space="preserve">do </w:t>
      </w:r>
      <w:r w:rsidRPr="008C7257">
        <w:rPr>
          <w:rStyle w:val="normaltextrun"/>
          <w:sz w:val="22"/>
          <w:szCs w:val="22"/>
          <w:lang w:val="en-US"/>
        </w:rPr>
        <w:t xml:space="preserve">you plan to deleverage your balance sheet through </w:t>
      </w:r>
      <w:r w:rsidR="003621D0" w:rsidRPr="008C7257">
        <w:rPr>
          <w:rStyle w:val="normaltextrun"/>
          <w:sz w:val="22"/>
          <w:szCs w:val="22"/>
          <w:lang w:val="en-US"/>
        </w:rPr>
        <w:t xml:space="preserve">the </w:t>
      </w:r>
      <w:r w:rsidRPr="008C7257">
        <w:rPr>
          <w:rStyle w:val="normaltextrun"/>
          <w:sz w:val="22"/>
          <w:szCs w:val="22"/>
          <w:lang w:val="en-US"/>
        </w:rPr>
        <w:t>sale of other projects</w:t>
      </w:r>
      <w:r w:rsidR="003621D0" w:rsidRPr="008C7257">
        <w:rPr>
          <w:rStyle w:val="normaltextrun"/>
          <w:sz w:val="22"/>
          <w:szCs w:val="22"/>
          <w:lang w:val="en-US"/>
        </w:rPr>
        <w:t>?</w:t>
      </w:r>
      <w:r w:rsidRPr="008C7257">
        <w:rPr>
          <w:rStyle w:val="normaltextrun"/>
          <w:sz w:val="22"/>
          <w:szCs w:val="22"/>
          <w:lang w:val="en-US"/>
        </w:rPr>
        <w:t xml:space="preserve"> I mean</w:t>
      </w:r>
      <w:r w:rsidR="003621D0" w:rsidRPr="008C7257">
        <w:rPr>
          <w:rStyle w:val="normaltextrun"/>
          <w:sz w:val="22"/>
          <w:szCs w:val="22"/>
          <w:lang w:val="en-US"/>
        </w:rPr>
        <w:t>,</w:t>
      </w:r>
      <w:r w:rsidRPr="008C7257">
        <w:rPr>
          <w:rStyle w:val="normaltextrun"/>
          <w:sz w:val="22"/>
          <w:szCs w:val="22"/>
          <w:lang w:val="en-US"/>
        </w:rPr>
        <w:t xml:space="preserve"> what is your strategy for now?</w:t>
      </w:r>
      <w:r w:rsidRPr="008C7257">
        <w:rPr>
          <w:rStyle w:val="eop"/>
          <w:sz w:val="22"/>
          <w:szCs w:val="22"/>
          <w:lang w:val="en-US"/>
        </w:rPr>
        <w:t> </w:t>
      </w:r>
      <w:r w:rsidR="00637C83" w:rsidRPr="008C7257">
        <w:rPr>
          <w:rStyle w:val="eop"/>
          <w:sz w:val="22"/>
          <w:szCs w:val="22"/>
          <w:lang w:val="en-US"/>
        </w:rPr>
        <w:t>Thank you.</w:t>
      </w:r>
    </w:p>
    <w:p w14:paraId="11AE3794" w14:textId="1BDDB834" w:rsidR="006339EB" w:rsidRPr="00C10697" w:rsidRDefault="0002302B" w:rsidP="00C10697">
      <w:pPr>
        <w:pStyle w:val="paragraph"/>
        <w:spacing w:before="240" w:beforeAutospacing="0" w:after="240" w:afterAutospacing="0"/>
        <w:ind w:left="2160" w:hanging="2160"/>
        <w:jc w:val="both"/>
        <w:textAlignment w:val="baseline"/>
        <w:rPr>
          <w:rStyle w:val="normaltextrun"/>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I think we still have around 2,000,000 square meters that we still need to work on developing and rolling out. </w:t>
      </w:r>
      <w:proofErr w:type="gramStart"/>
      <w:r w:rsidRPr="008C7257">
        <w:rPr>
          <w:rStyle w:val="normaltextrun"/>
          <w:sz w:val="22"/>
          <w:szCs w:val="22"/>
          <w:lang w:val="en-US"/>
        </w:rPr>
        <w:t>So</w:t>
      </w:r>
      <w:proofErr w:type="gramEnd"/>
      <w:r w:rsidRPr="008C7257">
        <w:rPr>
          <w:rStyle w:val="normaltextrun"/>
          <w:sz w:val="22"/>
          <w:szCs w:val="22"/>
          <w:lang w:val="en-US"/>
        </w:rPr>
        <w:t xml:space="preserve"> there is no plan to acquire or replenish basically the land bank.</w:t>
      </w:r>
      <w:r w:rsidRPr="008C7257">
        <w:rPr>
          <w:rStyle w:val="eop"/>
          <w:sz w:val="22"/>
          <w:szCs w:val="22"/>
          <w:lang w:val="en-US"/>
        </w:rPr>
        <w:t> </w:t>
      </w:r>
    </w:p>
    <w:p w14:paraId="7CC117BE" w14:textId="5A2A97E9"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 xml:space="preserve">So, </w:t>
      </w:r>
      <w:r w:rsidR="003621D0" w:rsidRPr="008C7257">
        <w:rPr>
          <w:rStyle w:val="normaltextrun"/>
          <w:sz w:val="22"/>
          <w:szCs w:val="22"/>
          <w:lang w:val="en-US"/>
        </w:rPr>
        <w:t>th</w:t>
      </w:r>
      <w:r w:rsidRPr="008C7257">
        <w:rPr>
          <w:rStyle w:val="normaltextrun"/>
          <w:sz w:val="22"/>
          <w:szCs w:val="22"/>
          <w:lang w:val="en-US"/>
        </w:rPr>
        <w:t>e plan is only to develop th</w:t>
      </w:r>
      <w:r w:rsidR="006339EB" w:rsidRPr="008C7257">
        <w:rPr>
          <w:rStyle w:val="normaltextrun"/>
          <w:sz w:val="22"/>
          <w:szCs w:val="22"/>
          <w:lang w:val="en-US"/>
        </w:rPr>
        <w:t>is</w:t>
      </w:r>
      <w:r w:rsidRPr="008C7257">
        <w:rPr>
          <w:rStyle w:val="normaltextrun"/>
          <w:sz w:val="22"/>
          <w:szCs w:val="22"/>
          <w:lang w:val="en-US"/>
        </w:rPr>
        <w:t xml:space="preserve"> two million</w:t>
      </w:r>
      <w:r w:rsidR="003621D0" w:rsidRPr="008C7257">
        <w:rPr>
          <w:rStyle w:val="normaltextrun"/>
          <w:sz w:val="22"/>
          <w:szCs w:val="22"/>
          <w:lang w:val="en-US"/>
        </w:rPr>
        <w:t>,</w:t>
      </w:r>
      <w:r w:rsidRPr="008C7257">
        <w:rPr>
          <w:rStyle w:val="normaltextrun"/>
          <w:sz w:val="22"/>
          <w:szCs w:val="22"/>
          <w:lang w:val="en-US"/>
        </w:rPr>
        <w:t xml:space="preserve"> and what about delever</w:t>
      </w:r>
      <w:r w:rsidR="006339EB" w:rsidRPr="008C7257">
        <w:rPr>
          <w:rStyle w:val="normaltextrun"/>
          <w:sz w:val="22"/>
          <w:szCs w:val="22"/>
          <w:lang w:val="en-US"/>
        </w:rPr>
        <w:t>ag</w:t>
      </w:r>
      <w:r w:rsidRPr="008C7257">
        <w:rPr>
          <w:rStyle w:val="normaltextrun"/>
          <w:sz w:val="22"/>
          <w:szCs w:val="22"/>
          <w:lang w:val="en-US"/>
        </w:rPr>
        <w:t xml:space="preserve">ing the balance sheet through </w:t>
      </w:r>
      <w:r w:rsidR="003621D0" w:rsidRPr="008C7257">
        <w:rPr>
          <w:rStyle w:val="normaltextrun"/>
          <w:sz w:val="22"/>
          <w:szCs w:val="22"/>
          <w:lang w:val="en-US"/>
        </w:rPr>
        <w:t xml:space="preserve">the </w:t>
      </w:r>
      <w:r w:rsidRPr="008C7257">
        <w:rPr>
          <w:rStyle w:val="normaltextrun"/>
          <w:sz w:val="22"/>
          <w:szCs w:val="22"/>
          <w:lang w:val="en-US"/>
        </w:rPr>
        <w:t>sale of other projects?</w:t>
      </w:r>
      <w:r w:rsidRPr="008C7257">
        <w:rPr>
          <w:rStyle w:val="eop"/>
          <w:sz w:val="22"/>
          <w:szCs w:val="22"/>
          <w:lang w:val="en-US"/>
        </w:rPr>
        <w:t> </w:t>
      </w:r>
    </w:p>
    <w:p w14:paraId="4A45772B" w14:textId="77A5936A"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Unknown Speaker 1:</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It depends. It depends on like if we find that it's more feasible for us to exit at land at this stage and just sell it if it's better. If it's economically more feasible, then we will do that.</w:t>
      </w:r>
      <w:r w:rsidRPr="008C7257">
        <w:rPr>
          <w:rStyle w:val="eop"/>
          <w:sz w:val="22"/>
          <w:szCs w:val="22"/>
          <w:lang w:val="en-US"/>
        </w:rPr>
        <w:t> </w:t>
      </w:r>
    </w:p>
    <w:p w14:paraId="2E88E6FC" w14:textId="19FBB9F8"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Zohaib Pervez:</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O</w:t>
      </w:r>
      <w:r w:rsidR="00637C83" w:rsidRPr="008C7257">
        <w:rPr>
          <w:rStyle w:val="normaltextrun"/>
          <w:sz w:val="22"/>
          <w:szCs w:val="22"/>
          <w:lang w:val="en-US"/>
        </w:rPr>
        <w:t>kay</w:t>
      </w:r>
      <w:r w:rsidRPr="008C7257">
        <w:rPr>
          <w:rStyle w:val="normaltextrun"/>
          <w:sz w:val="22"/>
          <w:szCs w:val="22"/>
          <w:lang w:val="en-US"/>
        </w:rPr>
        <w:t>. Thank you.</w:t>
      </w:r>
      <w:r w:rsidRPr="008C7257">
        <w:rPr>
          <w:rStyle w:val="eop"/>
          <w:sz w:val="22"/>
          <w:szCs w:val="22"/>
          <w:lang w:val="en-US"/>
        </w:rPr>
        <w:t> </w:t>
      </w:r>
    </w:p>
    <w:p w14:paraId="3103D595" w14:textId="1F588C16" w:rsidR="0002302B" w:rsidRPr="00C10697" w:rsidRDefault="0002302B" w:rsidP="00C10697">
      <w:pPr>
        <w:pStyle w:val="paragraph"/>
        <w:spacing w:before="240" w:beforeAutospacing="0" w:after="240" w:afterAutospacing="0"/>
        <w:ind w:left="2160" w:hanging="2160"/>
        <w:jc w:val="both"/>
        <w:textAlignment w:val="baseline"/>
        <w:rPr>
          <w:b/>
          <w:bCs/>
          <w:sz w:val="22"/>
          <w:szCs w:val="22"/>
          <w:lang w:val="en-US"/>
        </w:rPr>
      </w:pPr>
      <w:r w:rsidRPr="008C7257">
        <w:rPr>
          <w:rStyle w:val="normaltextrun"/>
          <w:b/>
          <w:bCs/>
          <w:sz w:val="22"/>
          <w:szCs w:val="22"/>
          <w:lang w:val="en-US"/>
        </w:rPr>
        <w:t>Operator:</w:t>
      </w:r>
      <w:r w:rsidRPr="008C7257">
        <w:rPr>
          <w:rStyle w:val="eop"/>
          <w:b/>
          <w:bCs/>
          <w:sz w:val="22"/>
          <w:szCs w:val="22"/>
          <w:lang w:val="en-US"/>
        </w:rPr>
        <w:t> </w:t>
      </w:r>
      <w:r w:rsidR="00C10697">
        <w:rPr>
          <w:b/>
          <w:bCs/>
          <w:sz w:val="22"/>
          <w:szCs w:val="22"/>
          <w:lang w:val="en-US"/>
        </w:rPr>
        <w:tab/>
      </w:r>
      <w:r w:rsidRPr="008C7257">
        <w:rPr>
          <w:rStyle w:val="normaltextrun"/>
          <w:sz w:val="22"/>
          <w:szCs w:val="22"/>
          <w:lang w:val="en-US"/>
        </w:rPr>
        <w:t>Thank you.</w:t>
      </w:r>
      <w:r w:rsidR="00637C83" w:rsidRPr="008C7257">
        <w:rPr>
          <w:rStyle w:val="normaltextrun"/>
          <w:sz w:val="22"/>
          <w:szCs w:val="22"/>
          <w:lang w:val="en-US"/>
        </w:rPr>
        <w:t xml:space="preserve"> And </w:t>
      </w:r>
      <w:r w:rsidR="005357D5" w:rsidRPr="008C7257">
        <w:rPr>
          <w:rStyle w:val="normaltextrun"/>
          <w:sz w:val="22"/>
          <w:szCs w:val="22"/>
          <w:lang w:val="en-US"/>
        </w:rPr>
        <w:t xml:space="preserve">there appear to be </w:t>
      </w:r>
      <w:r w:rsidRPr="008C7257">
        <w:rPr>
          <w:rStyle w:val="normaltextrun"/>
          <w:sz w:val="22"/>
          <w:szCs w:val="22"/>
          <w:lang w:val="en-US"/>
        </w:rPr>
        <w:t xml:space="preserve">no further questions </w:t>
      </w:r>
      <w:proofErr w:type="gramStart"/>
      <w:r w:rsidRPr="008C7257">
        <w:rPr>
          <w:rStyle w:val="normaltextrun"/>
          <w:sz w:val="22"/>
          <w:szCs w:val="22"/>
          <w:lang w:val="en-US"/>
        </w:rPr>
        <w:t>at this time</w:t>
      </w:r>
      <w:proofErr w:type="gramEnd"/>
      <w:r w:rsidRPr="008C7257">
        <w:rPr>
          <w:rStyle w:val="normaltextrun"/>
          <w:sz w:val="22"/>
          <w:szCs w:val="22"/>
          <w:lang w:val="en-US"/>
        </w:rPr>
        <w:t xml:space="preserve">. I'll now hand the call back to Mr. Shahan </w:t>
      </w:r>
      <w:proofErr w:type="spellStart"/>
      <w:r w:rsidRPr="008C7257">
        <w:rPr>
          <w:rStyle w:val="normaltextrun"/>
          <w:sz w:val="22"/>
          <w:szCs w:val="22"/>
          <w:lang w:val="en-US"/>
        </w:rPr>
        <w:t>K</w:t>
      </w:r>
      <w:r w:rsidR="00637C83" w:rsidRPr="008C7257">
        <w:rPr>
          <w:rStyle w:val="normaltextrun"/>
          <w:sz w:val="22"/>
          <w:szCs w:val="22"/>
          <w:lang w:val="en-US"/>
        </w:rPr>
        <w:t>eushgerian</w:t>
      </w:r>
      <w:proofErr w:type="spellEnd"/>
      <w:r w:rsidRPr="008C7257">
        <w:rPr>
          <w:rStyle w:val="normaltextrun"/>
          <w:sz w:val="22"/>
          <w:szCs w:val="22"/>
          <w:lang w:val="en-US"/>
        </w:rPr>
        <w:t>.</w:t>
      </w:r>
      <w:r w:rsidRPr="008C7257">
        <w:rPr>
          <w:rStyle w:val="eop"/>
          <w:sz w:val="22"/>
          <w:szCs w:val="22"/>
          <w:lang w:val="en-US"/>
        </w:rPr>
        <w:t> </w:t>
      </w:r>
    </w:p>
    <w:p w14:paraId="5E6901F6" w14:textId="41006CE0" w:rsidR="0002302B" w:rsidRPr="00C10697" w:rsidRDefault="0002302B" w:rsidP="00C10697">
      <w:pPr>
        <w:pStyle w:val="paragraph"/>
        <w:spacing w:before="240" w:beforeAutospacing="0" w:after="240" w:afterAutospacing="0"/>
        <w:ind w:left="2160" w:hanging="2160"/>
        <w:jc w:val="both"/>
        <w:textAlignment w:val="baseline"/>
        <w:rPr>
          <w:rStyle w:val="normaltextrun"/>
          <w:b/>
          <w:bCs/>
          <w:sz w:val="22"/>
          <w:szCs w:val="22"/>
          <w:lang w:val="en-US"/>
        </w:rPr>
      </w:pPr>
      <w:r w:rsidRPr="008C7257">
        <w:rPr>
          <w:rStyle w:val="normaltextrun"/>
          <w:b/>
          <w:bCs/>
          <w:sz w:val="22"/>
          <w:szCs w:val="22"/>
          <w:lang w:val="en-US"/>
        </w:rPr>
        <w:t xml:space="preserve">Shahan </w:t>
      </w:r>
      <w:proofErr w:type="spellStart"/>
      <w:r w:rsidRPr="008C7257">
        <w:rPr>
          <w:rStyle w:val="normaltextrun"/>
          <w:b/>
          <w:bCs/>
          <w:sz w:val="22"/>
          <w:szCs w:val="22"/>
          <w:lang w:val="en-US"/>
        </w:rPr>
        <w:t>Keushgerian</w:t>
      </w:r>
      <w:proofErr w:type="spellEnd"/>
      <w:r w:rsidRPr="008C7257">
        <w:rPr>
          <w:rStyle w:val="normaltextrun"/>
          <w:b/>
          <w:bCs/>
          <w:sz w:val="22"/>
          <w:szCs w:val="22"/>
          <w:lang w:val="en-US"/>
        </w:rPr>
        <w:t>:</w:t>
      </w:r>
      <w:r w:rsidRPr="008C7257">
        <w:rPr>
          <w:rStyle w:val="eop"/>
          <w:b/>
          <w:bCs/>
          <w:sz w:val="22"/>
          <w:szCs w:val="22"/>
          <w:lang w:val="en-US"/>
        </w:rPr>
        <w:t> </w:t>
      </w:r>
      <w:r w:rsidR="00C10697">
        <w:rPr>
          <w:b/>
          <w:bCs/>
          <w:sz w:val="22"/>
          <w:szCs w:val="22"/>
          <w:lang w:val="en-US"/>
        </w:rPr>
        <w:tab/>
      </w:r>
      <w:proofErr w:type="gramStart"/>
      <w:r w:rsidRPr="008C7257">
        <w:rPr>
          <w:rStyle w:val="normaltextrun"/>
          <w:sz w:val="22"/>
          <w:szCs w:val="22"/>
          <w:lang w:val="en-US"/>
        </w:rPr>
        <w:t>O</w:t>
      </w:r>
      <w:r w:rsidR="00637C83" w:rsidRPr="008C7257">
        <w:rPr>
          <w:rStyle w:val="normaltextrun"/>
          <w:sz w:val="22"/>
          <w:szCs w:val="22"/>
          <w:lang w:val="en-US"/>
        </w:rPr>
        <w:t>kay</w:t>
      </w:r>
      <w:r w:rsidRPr="008C7257">
        <w:rPr>
          <w:rStyle w:val="normaltextrun"/>
          <w:sz w:val="22"/>
          <w:szCs w:val="22"/>
          <w:lang w:val="en-US"/>
        </w:rPr>
        <w:t>, if</w:t>
      </w:r>
      <w:proofErr w:type="gramEnd"/>
      <w:r w:rsidRPr="008C7257">
        <w:rPr>
          <w:rStyle w:val="normaltextrun"/>
          <w:sz w:val="22"/>
          <w:szCs w:val="22"/>
          <w:lang w:val="en-US"/>
        </w:rPr>
        <w:t xml:space="preserve"> there are no more questions then we can wrap up the call. I'd like to thank B</w:t>
      </w:r>
      <w:r w:rsidR="00637C83" w:rsidRPr="008C7257">
        <w:rPr>
          <w:rStyle w:val="normaltextrun"/>
          <w:sz w:val="22"/>
          <w:szCs w:val="22"/>
          <w:lang w:val="en-US"/>
        </w:rPr>
        <w:t xml:space="preserve">arwa’s </w:t>
      </w:r>
      <w:r w:rsidRPr="008C7257">
        <w:rPr>
          <w:rStyle w:val="normaltextrun"/>
          <w:sz w:val="22"/>
          <w:szCs w:val="22"/>
          <w:lang w:val="en-US"/>
        </w:rPr>
        <w:t xml:space="preserve">management for giving us an update and we'll pick this up again next quarter. Thank you. </w:t>
      </w:r>
    </w:p>
    <w:p w14:paraId="6AD0B2ED" w14:textId="5BBAE093" w:rsidR="0002302B" w:rsidRPr="00C10697" w:rsidRDefault="0002302B" w:rsidP="00C10697">
      <w:pPr>
        <w:pStyle w:val="paragraph"/>
        <w:spacing w:before="240" w:beforeAutospacing="0" w:after="240" w:afterAutospacing="0"/>
        <w:jc w:val="both"/>
        <w:textAlignment w:val="baseline"/>
        <w:rPr>
          <w:b/>
          <w:bCs/>
          <w:sz w:val="22"/>
          <w:szCs w:val="22"/>
          <w:lang w:val="en-US"/>
        </w:rPr>
      </w:pPr>
      <w:r w:rsidRPr="008C7257">
        <w:rPr>
          <w:rStyle w:val="normaltextrun"/>
          <w:b/>
          <w:bCs/>
          <w:sz w:val="22"/>
          <w:szCs w:val="22"/>
          <w:lang w:val="en-US"/>
        </w:rPr>
        <w:t>Operator:</w:t>
      </w:r>
      <w:r w:rsidRPr="008C7257">
        <w:rPr>
          <w:rStyle w:val="eop"/>
          <w:b/>
          <w:bCs/>
          <w:sz w:val="22"/>
          <w:szCs w:val="22"/>
          <w:lang w:val="en-US"/>
        </w:rPr>
        <w:t> </w:t>
      </w:r>
      <w:r w:rsidR="00C10697">
        <w:rPr>
          <w:b/>
          <w:bCs/>
          <w:sz w:val="22"/>
          <w:szCs w:val="22"/>
          <w:lang w:val="en-US"/>
        </w:rPr>
        <w:tab/>
      </w:r>
      <w:r w:rsidR="00C10697">
        <w:rPr>
          <w:b/>
          <w:bCs/>
          <w:sz w:val="22"/>
          <w:szCs w:val="22"/>
          <w:lang w:val="en-US"/>
        </w:rPr>
        <w:tab/>
      </w:r>
      <w:r w:rsidRPr="008C7257">
        <w:rPr>
          <w:rStyle w:val="normaltextrun"/>
          <w:sz w:val="22"/>
          <w:szCs w:val="22"/>
          <w:lang w:val="en-US"/>
        </w:rPr>
        <w:t>This concludes today's conference call. You may now disconnect.</w:t>
      </w:r>
      <w:r w:rsidRPr="008C7257">
        <w:rPr>
          <w:rStyle w:val="eop"/>
          <w:sz w:val="22"/>
          <w:szCs w:val="22"/>
          <w:lang w:val="en-US"/>
        </w:rPr>
        <w:t> </w:t>
      </w:r>
    </w:p>
    <w:p w14:paraId="636D2CA6" w14:textId="77777777" w:rsidR="0002302B" w:rsidRPr="008C7257" w:rsidRDefault="0002302B" w:rsidP="0002302B">
      <w:pPr>
        <w:pStyle w:val="paragraph"/>
        <w:spacing w:before="0" w:beforeAutospacing="0" w:after="0" w:afterAutospacing="0"/>
        <w:textAlignment w:val="baseline"/>
        <w:rPr>
          <w:sz w:val="22"/>
          <w:szCs w:val="22"/>
          <w:lang w:val="en-US"/>
        </w:rPr>
      </w:pPr>
      <w:r w:rsidRPr="008C7257">
        <w:rPr>
          <w:rStyle w:val="eop"/>
          <w:sz w:val="22"/>
          <w:szCs w:val="22"/>
          <w:lang w:val="en-US"/>
        </w:rPr>
        <w:t> </w:t>
      </w:r>
    </w:p>
    <w:p w14:paraId="553945F8" w14:textId="77777777" w:rsidR="004E2294" w:rsidRPr="008C7257" w:rsidRDefault="004E2294" w:rsidP="00FF1B6B">
      <w:pPr>
        <w:pStyle w:val="paragraph"/>
        <w:spacing w:before="240" w:beforeAutospacing="0" w:after="200" w:afterAutospacing="0"/>
        <w:jc w:val="both"/>
        <w:textAlignment w:val="baseline"/>
        <w:rPr>
          <w:color w:val="000000" w:themeColor="text1"/>
          <w:sz w:val="22"/>
          <w:szCs w:val="22"/>
        </w:rPr>
      </w:pPr>
    </w:p>
    <w:sectPr w:rsidR="004E2294" w:rsidRPr="008C7257" w:rsidSect="00AD64E9">
      <w:headerReference w:type="default" r:id="rId8"/>
      <w:footerReference w:type="even" r:id="rId9"/>
      <w:footerReference w:type="default" r:id="rId10"/>
      <w:pgSz w:w="12240" w:h="15840"/>
      <w:pgMar w:top="1440" w:right="108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96E9" w14:textId="77777777" w:rsidR="00AD64E9" w:rsidRDefault="00AD64E9">
      <w:pPr>
        <w:spacing w:after="0" w:line="240" w:lineRule="auto"/>
      </w:pPr>
      <w:r>
        <w:separator/>
      </w:r>
    </w:p>
  </w:endnote>
  <w:endnote w:type="continuationSeparator" w:id="0">
    <w:p w14:paraId="482748CF" w14:textId="77777777" w:rsidR="00AD64E9" w:rsidRDefault="00AD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A85F82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08E8A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6F40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286E6C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4F22CD" w14:textId="7A6AF934" w:rsidR="00930F33" w:rsidRPr="009C3AF0" w:rsidRDefault="00834EAF">
    <w:pPr>
      <w:pStyle w:val="Footer"/>
      <w:rPr>
        <w:rFonts w:ascii="Arial" w:hAnsi="Arial" w:cs="Arial"/>
        <w:color w:val="BFBFBF" w:themeColor="background1" w:themeShade="BF"/>
      </w:rPr>
    </w:pPr>
    <w:r>
      <w:rPr>
        <w:rFonts w:ascii="Arial" w:hAnsi="Arial" w:cs="Arial"/>
        <w:color w:val="BFBFBF" w:themeColor="background1" w:themeShade="BF"/>
      </w:rPr>
      <w:t>streamlinedcommunications.com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9904" w14:textId="77777777" w:rsidR="00AD64E9" w:rsidRDefault="00AD64E9">
      <w:pPr>
        <w:spacing w:after="0" w:line="240" w:lineRule="auto"/>
      </w:pPr>
      <w:r>
        <w:separator/>
      </w:r>
    </w:p>
  </w:footnote>
  <w:footnote w:type="continuationSeparator" w:id="0">
    <w:p w14:paraId="0E0163AB" w14:textId="77777777" w:rsidR="00AD64E9" w:rsidRDefault="00AD6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EF22" w14:textId="77777777" w:rsidR="00834EAF" w:rsidRDefault="00834EAF" w:rsidP="00834EAF">
    <w:pPr>
      <w:pStyle w:val="Header"/>
      <w:rPr>
        <w:noProof/>
      </w:rPr>
    </w:pPr>
    <w:r>
      <w:rPr>
        <w:noProof/>
      </w:rPr>
      <w:t xml:space="preserve">                                                               </w:t>
    </w:r>
  </w:p>
  <w:p w14:paraId="08A7F422" w14:textId="7633C51D" w:rsidR="006E2A8C" w:rsidRPr="00834EAF" w:rsidRDefault="00834EAF" w:rsidP="00834EAF">
    <w:pPr>
      <w:pStyle w:val="Header"/>
    </w:pPr>
    <w:r>
      <w:rPr>
        <w:noProof/>
      </w:rPr>
      <w:tab/>
    </w:r>
    <w:r>
      <w:rPr>
        <w:noProof/>
      </w:rPr>
      <w:drawing>
        <wp:inline distT="0" distB="0" distL="0" distR="0" wp14:anchorId="6361F988" wp14:editId="60B1753A">
          <wp:extent cx="2471420" cy="582930"/>
          <wp:effectExtent l="0" t="0" r="5080" b="7620"/>
          <wp:docPr id="1046601297" name="Picture 104660129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1420" cy="582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C5F1228"/>
    <w:multiLevelType w:val="hybridMultilevel"/>
    <w:tmpl w:val="7E6C6256"/>
    <w:lvl w:ilvl="0" w:tplc="F814C78A">
      <w:numFmt w:val="bullet"/>
      <w:lvlText w:val=""/>
      <w:lvlJc w:val="left"/>
      <w:pPr>
        <w:ind w:left="720" w:hanging="360"/>
      </w:pPr>
      <w:rPr>
        <w:rFonts w:ascii="Symbol" w:eastAsia="Calibri" w:hAnsi="Symbol"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0" w15:restartNumberingAfterBreak="0">
    <w:nsid w:val="26D31897"/>
    <w:multiLevelType w:val="hybridMultilevel"/>
    <w:tmpl w:val="AE6AC4EA"/>
    <w:lvl w:ilvl="0" w:tplc="3D6841CC">
      <w:numFmt w:val="bullet"/>
      <w:lvlText w:val=""/>
      <w:lvlJc w:val="left"/>
      <w:pPr>
        <w:ind w:left="720" w:hanging="360"/>
      </w:pPr>
      <w:rPr>
        <w:rFonts w:ascii="Symbol" w:eastAsiaTheme="minorEastAsia"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C480DDF"/>
    <w:multiLevelType w:val="hybridMultilevel"/>
    <w:tmpl w:val="555870E8"/>
    <w:lvl w:ilvl="0" w:tplc="5DAE6926">
      <w:numFmt w:val="bullet"/>
      <w:lvlText w:val=""/>
      <w:lvlJc w:val="left"/>
      <w:pPr>
        <w:ind w:left="432" w:hanging="360"/>
      </w:pPr>
      <w:rPr>
        <w:rFonts w:ascii="Symbol" w:eastAsia="Times New Roman" w:hAnsi="Symbol" w:cs="Times New Roman" w:hint="default"/>
      </w:rPr>
    </w:lvl>
    <w:lvl w:ilvl="1" w:tplc="34090003" w:tentative="1">
      <w:start w:val="1"/>
      <w:numFmt w:val="bullet"/>
      <w:lvlText w:val="o"/>
      <w:lvlJc w:val="left"/>
      <w:pPr>
        <w:ind w:left="1152" w:hanging="360"/>
      </w:pPr>
      <w:rPr>
        <w:rFonts w:ascii="Courier New" w:hAnsi="Courier New" w:cs="Courier New" w:hint="default"/>
      </w:rPr>
    </w:lvl>
    <w:lvl w:ilvl="2" w:tplc="34090005" w:tentative="1">
      <w:start w:val="1"/>
      <w:numFmt w:val="bullet"/>
      <w:lvlText w:val=""/>
      <w:lvlJc w:val="left"/>
      <w:pPr>
        <w:ind w:left="1872" w:hanging="360"/>
      </w:pPr>
      <w:rPr>
        <w:rFonts w:ascii="Wingdings" w:hAnsi="Wingdings" w:hint="default"/>
      </w:rPr>
    </w:lvl>
    <w:lvl w:ilvl="3" w:tplc="34090001" w:tentative="1">
      <w:start w:val="1"/>
      <w:numFmt w:val="bullet"/>
      <w:lvlText w:val=""/>
      <w:lvlJc w:val="left"/>
      <w:pPr>
        <w:ind w:left="2592" w:hanging="360"/>
      </w:pPr>
      <w:rPr>
        <w:rFonts w:ascii="Symbol" w:hAnsi="Symbol" w:hint="default"/>
      </w:rPr>
    </w:lvl>
    <w:lvl w:ilvl="4" w:tplc="34090003" w:tentative="1">
      <w:start w:val="1"/>
      <w:numFmt w:val="bullet"/>
      <w:lvlText w:val="o"/>
      <w:lvlJc w:val="left"/>
      <w:pPr>
        <w:ind w:left="3312" w:hanging="360"/>
      </w:pPr>
      <w:rPr>
        <w:rFonts w:ascii="Courier New" w:hAnsi="Courier New" w:cs="Courier New" w:hint="default"/>
      </w:rPr>
    </w:lvl>
    <w:lvl w:ilvl="5" w:tplc="34090005" w:tentative="1">
      <w:start w:val="1"/>
      <w:numFmt w:val="bullet"/>
      <w:lvlText w:val=""/>
      <w:lvlJc w:val="left"/>
      <w:pPr>
        <w:ind w:left="4032" w:hanging="360"/>
      </w:pPr>
      <w:rPr>
        <w:rFonts w:ascii="Wingdings" w:hAnsi="Wingdings" w:hint="default"/>
      </w:rPr>
    </w:lvl>
    <w:lvl w:ilvl="6" w:tplc="34090001" w:tentative="1">
      <w:start w:val="1"/>
      <w:numFmt w:val="bullet"/>
      <w:lvlText w:val=""/>
      <w:lvlJc w:val="left"/>
      <w:pPr>
        <w:ind w:left="4752" w:hanging="360"/>
      </w:pPr>
      <w:rPr>
        <w:rFonts w:ascii="Symbol" w:hAnsi="Symbol" w:hint="default"/>
      </w:rPr>
    </w:lvl>
    <w:lvl w:ilvl="7" w:tplc="34090003" w:tentative="1">
      <w:start w:val="1"/>
      <w:numFmt w:val="bullet"/>
      <w:lvlText w:val="o"/>
      <w:lvlJc w:val="left"/>
      <w:pPr>
        <w:ind w:left="5472" w:hanging="360"/>
      </w:pPr>
      <w:rPr>
        <w:rFonts w:ascii="Courier New" w:hAnsi="Courier New" w:cs="Courier New" w:hint="default"/>
      </w:rPr>
    </w:lvl>
    <w:lvl w:ilvl="8" w:tplc="34090005" w:tentative="1">
      <w:start w:val="1"/>
      <w:numFmt w:val="bullet"/>
      <w:lvlText w:val=""/>
      <w:lvlJc w:val="left"/>
      <w:pPr>
        <w:ind w:left="6192" w:hanging="360"/>
      </w:pPr>
      <w:rPr>
        <w:rFonts w:ascii="Wingdings" w:hAnsi="Wingdings" w:hint="default"/>
      </w:rPr>
    </w:lvl>
  </w:abstractNum>
  <w:abstractNum w:abstractNumId="12" w15:restartNumberingAfterBreak="0">
    <w:nsid w:val="3C140137"/>
    <w:multiLevelType w:val="hybridMultilevel"/>
    <w:tmpl w:val="7182E77C"/>
    <w:lvl w:ilvl="0" w:tplc="395CD0E6">
      <w:numFmt w:val="bullet"/>
      <w:lvlText w:val=""/>
      <w:lvlJc w:val="left"/>
      <w:pPr>
        <w:ind w:left="1800" w:hanging="360"/>
      </w:pPr>
      <w:rPr>
        <w:rFonts w:ascii="Symbol" w:eastAsia="Times New Roman" w:hAnsi="Symbol" w:cs="Times New Roman"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76B841A0"/>
    <w:multiLevelType w:val="hybridMultilevel"/>
    <w:tmpl w:val="BB125280"/>
    <w:lvl w:ilvl="0" w:tplc="395CD0E6">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16cid:durableId="1758288287">
    <w:abstractNumId w:val="8"/>
  </w:num>
  <w:num w:numId="2" w16cid:durableId="1426608070">
    <w:abstractNumId w:val="6"/>
  </w:num>
  <w:num w:numId="3" w16cid:durableId="1015615073">
    <w:abstractNumId w:val="5"/>
  </w:num>
  <w:num w:numId="4" w16cid:durableId="1815832939">
    <w:abstractNumId w:val="4"/>
  </w:num>
  <w:num w:numId="5" w16cid:durableId="292322520">
    <w:abstractNumId w:val="7"/>
  </w:num>
  <w:num w:numId="6" w16cid:durableId="1653559572">
    <w:abstractNumId w:val="3"/>
  </w:num>
  <w:num w:numId="7" w16cid:durableId="908731889">
    <w:abstractNumId w:val="2"/>
  </w:num>
  <w:num w:numId="8" w16cid:durableId="1146781301">
    <w:abstractNumId w:val="1"/>
  </w:num>
  <w:num w:numId="9" w16cid:durableId="1260681347">
    <w:abstractNumId w:val="0"/>
  </w:num>
  <w:num w:numId="10" w16cid:durableId="1621766264">
    <w:abstractNumId w:val="13"/>
  </w:num>
  <w:num w:numId="11" w16cid:durableId="658189576">
    <w:abstractNumId w:val="12"/>
  </w:num>
  <w:num w:numId="12" w16cid:durableId="481964129">
    <w:abstractNumId w:val="11"/>
  </w:num>
  <w:num w:numId="13" w16cid:durableId="989360729">
    <w:abstractNumId w:val="10"/>
  </w:num>
  <w:num w:numId="14" w16cid:durableId="13161022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936"/>
    <w:rsid w:val="00006DB7"/>
    <w:rsid w:val="00015261"/>
    <w:rsid w:val="0002167B"/>
    <w:rsid w:val="0002302B"/>
    <w:rsid w:val="00034616"/>
    <w:rsid w:val="00050A6B"/>
    <w:rsid w:val="00053DD0"/>
    <w:rsid w:val="00055691"/>
    <w:rsid w:val="0006063C"/>
    <w:rsid w:val="00066610"/>
    <w:rsid w:val="000926F5"/>
    <w:rsid w:val="000A748C"/>
    <w:rsid w:val="000B4961"/>
    <w:rsid w:val="000D223B"/>
    <w:rsid w:val="000D56C7"/>
    <w:rsid w:val="000E089F"/>
    <w:rsid w:val="000E137E"/>
    <w:rsid w:val="000F23CD"/>
    <w:rsid w:val="000F5364"/>
    <w:rsid w:val="001021A6"/>
    <w:rsid w:val="00104E83"/>
    <w:rsid w:val="00110CF7"/>
    <w:rsid w:val="00113BDE"/>
    <w:rsid w:val="001216B9"/>
    <w:rsid w:val="00127F39"/>
    <w:rsid w:val="00140E7C"/>
    <w:rsid w:val="0014425E"/>
    <w:rsid w:val="001459B4"/>
    <w:rsid w:val="0015074B"/>
    <w:rsid w:val="00175A27"/>
    <w:rsid w:val="001A2C4C"/>
    <w:rsid w:val="001A5280"/>
    <w:rsid w:val="001B349A"/>
    <w:rsid w:val="001E04F3"/>
    <w:rsid w:val="001E6F71"/>
    <w:rsid w:val="001E7618"/>
    <w:rsid w:val="001E7AAC"/>
    <w:rsid w:val="001F50C1"/>
    <w:rsid w:val="001F686C"/>
    <w:rsid w:val="001F6F68"/>
    <w:rsid w:val="0021116A"/>
    <w:rsid w:val="00225EB6"/>
    <w:rsid w:val="00250D50"/>
    <w:rsid w:val="00254CE5"/>
    <w:rsid w:val="00257A9D"/>
    <w:rsid w:val="002631E0"/>
    <w:rsid w:val="00267129"/>
    <w:rsid w:val="0027746C"/>
    <w:rsid w:val="0029639D"/>
    <w:rsid w:val="002A2EEE"/>
    <w:rsid w:val="002C1619"/>
    <w:rsid w:val="002C4523"/>
    <w:rsid w:val="002E12AA"/>
    <w:rsid w:val="002E3590"/>
    <w:rsid w:val="002E4FC2"/>
    <w:rsid w:val="002F3C88"/>
    <w:rsid w:val="002F6215"/>
    <w:rsid w:val="002F67EE"/>
    <w:rsid w:val="00302DD6"/>
    <w:rsid w:val="003144C7"/>
    <w:rsid w:val="003230A6"/>
    <w:rsid w:val="00325512"/>
    <w:rsid w:val="00326CC3"/>
    <w:rsid w:val="00326F90"/>
    <w:rsid w:val="003270AB"/>
    <w:rsid w:val="00335D72"/>
    <w:rsid w:val="00336D7E"/>
    <w:rsid w:val="003378A4"/>
    <w:rsid w:val="00345CA5"/>
    <w:rsid w:val="003621D0"/>
    <w:rsid w:val="00366681"/>
    <w:rsid w:val="003679D5"/>
    <w:rsid w:val="00380FB8"/>
    <w:rsid w:val="003810B6"/>
    <w:rsid w:val="003810EC"/>
    <w:rsid w:val="00383120"/>
    <w:rsid w:val="00385A04"/>
    <w:rsid w:val="003A311B"/>
    <w:rsid w:val="003A4AC4"/>
    <w:rsid w:val="003C0C64"/>
    <w:rsid w:val="003D0C75"/>
    <w:rsid w:val="00405EC2"/>
    <w:rsid w:val="0040678D"/>
    <w:rsid w:val="00412E9E"/>
    <w:rsid w:val="00417D40"/>
    <w:rsid w:val="00425C3A"/>
    <w:rsid w:val="004514AD"/>
    <w:rsid w:val="00477A71"/>
    <w:rsid w:val="004A641F"/>
    <w:rsid w:val="004A717C"/>
    <w:rsid w:val="004B430C"/>
    <w:rsid w:val="004B519A"/>
    <w:rsid w:val="004B593C"/>
    <w:rsid w:val="004B6BF3"/>
    <w:rsid w:val="004C3DC1"/>
    <w:rsid w:val="004D597B"/>
    <w:rsid w:val="004E2294"/>
    <w:rsid w:val="004E31BF"/>
    <w:rsid w:val="004F5447"/>
    <w:rsid w:val="00500A38"/>
    <w:rsid w:val="00505D85"/>
    <w:rsid w:val="005069FF"/>
    <w:rsid w:val="00512D97"/>
    <w:rsid w:val="00521A2B"/>
    <w:rsid w:val="005236A4"/>
    <w:rsid w:val="00526B28"/>
    <w:rsid w:val="005357D5"/>
    <w:rsid w:val="0055085F"/>
    <w:rsid w:val="0055190C"/>
    <w:rsid w:val="00551ED7"/>
    <w:rsid w:val="005636F6"/>
    <w:rsid w:val="00571D07"/>
    <w:rsid w:val="00581450"/>
    <w:rsid w:val="00581DD7"/>
    <w:rsid w:val="005870E3"/>
    <w:rsid w:val="0059218B"/>
    <w:rsid w:val="005A28E6"/>
    <w:rsid w:val="005A538E"/>
    <w:rsid w:val="005A6739"/>
    <w:rsid w:val="00603D04"/>
    <w:rsid w:val="006121DD"/>
    <w:rsid w:val="006339EB"/>
    <w:rsid w:val="00637B41"/>
    <w:rsid w:val="00637C83"/>
    <w:rsid w:val="00645E3E"/>
    <w:rsid w:val="006526DE"/>
    <w:rsid w:val="00654730"/>
    <w:rsid w:val="0067232E"/>
    <w:rsid w:val="00673340"/>
    <w:rsid w:val="00691527"/>
    <w:rsid w:val="00691AEF"/>
    <w:rsid w:val="006A175B"/>
    <w:rsid w:val="006B0F7D"/>
    <w:rsid w:val="006D3249"/>
    <w:rsid w:val="006D35E3"/>
    <w:rsid w:val="006D6697"/>
    <w:rsid w:val="006E2A8C"/>
    <w:rsid w:val="006E325F"/>
    <w:rsid w:val="006F5467"/>
    <w:rsid w:val="006F5A24"/>
    <w:rsid w:val="00702BE7"/>
    <w:rsid w:val="00733565"/>
    <w:rsid w:val="007362FD"/>
    <w:rsid w:val="007457F5"/>
    <w:rsid w:val="00751DF0"/>
    <w:rsid w:val="00763EA7"/>
    <w:rsid w:val="007715AD"/>
    <w:rsid w:val="00773BAE"/>
    <w:rsid w:val="007749AF"/>
    <w:rsid w:val="00786495"/>
    <w:rsid w:val="007864D3"/>
    <w:rsid w:val="007921D4"/>
    <w:rsid w:val="00794EBC"/>
    <w:rsid w:val="007C5A8F"/>
    <w:rsid w:val="007D5A49"/>
    <w:rsid w:val="007D6F0F"/>
    <w:rsid w:val="007E0B85"/>
    <w:rsid w:val="007E5A4A"/>
    <w:rsid w:val="0080118C"/>
    <w:rsid w:val="008235A5"/>
    <w:rsid w:val="008245AB"/>
    <w:rsid w:val="008304D3"/>
    <w:rsid w:val="00834EAF"/>
    <w:rsid w:val="00852061"/>
    <w:rsid w:val="00855EC6"/>
    <w:rsid w:val="00855EE4"/>
    <w:rsid w:val="008907A9"/>
    <w:rsid w:val="008923A9"/>
    <w:rsid w:val="008C14E3"/>
    <w:rsid w:val="008C7257"/>
    <w:rsid w:val="008D2DF4"/>
    <w:rsid w:val="008F666F"/>
    <w:rsid w:val="00901F56"/>
    <w:rsid w:val="0090285E"/>
    <w:rsid w:val="00906D0B"/>
    <w:rsid w:val="00914A9F"/>
    <w:rsid w:val="00917522"/>
    <w:rsid w:val="009213BF"/>
    <w:rsid w:val="00930F33"/>
    <w:rsid w:val="00935923"/>
    <w:rsid w:val="00942891"/>
    <w:rsid w:val="00943F73"/>
    <w:rsid w:val="0094507C"/>
    <w:rsid w:val="0095766A"/>
    <w:rsid w:val="0096287D"/>
    <w:rsid w:val="00966362"/>
    <w:rsid w:val="0098766A"/>
    <w:rsid w:val="009A2EA8"/>
    <w:rsid w:val="009B247B"/>
    <w:rsid w:val="009B511B"/>
    <w:rsid w:val="009C3AF0"/>
    <w:rsid w:val="009D0E0C"/>
    <w:rsid w:val="009D0ECB"/>
    <w:rsid w:val="009D448D"/>
    <w:rsid w:val="009D7855"/>
    <w:rsid w:val="009F7FF7"/>
    <w:rsid w:val="00A01FC0"/>
    <w:rsid w:val="00A118A4"/>
    <w:rsid w:val="00A12EE5"/>
    <w:rsid w:val="00A16F16"/>
    <w:rsid w:val="00A20FAC"/>
    <w:rsid w:val="00A36597"/>
    <w:rsid w:val="00A609F3"/>
    <w:rsid w:val="00A715B4"/>
    <w:rsid w:val="00AA1D8D"/>
    <w:rsid w:val="00AB7A21"/>
    <w:rsid w:val="00AC4E75"/>
    <w:rsid w:val="00AD08F3"/>
    <w:rsid w:val="00AD64E9"/>
    <w:rsid w:val="00AE1602"/>
    <w:rsid w:val="00AE6B44"/>
    <w:rsid w:val="00B0437E"/>
    <w:rsid w:val="00B05D18"/>
    <w:rsid w:val="00B16909"/>
    <w:rsid w:val="00B22DA4"/>
    <w:rsid w:val="00B2671C"/>
    <w:rsid w:val="00B30A5B"/>
    <w:rsid w:val="00B47730"/>
    <w:rsid w:val="00B53F02"/>
    <w:rsid w:val="00B666DB"/>
    <w:rsid w:val="00B67599"/>
    <w:rsid w:val="00B910C3"/>
    <w:rsid w:val="00B95E95"/>
    <w:rsid w:val="00BA4C2B"/>
    <w:rsid w:val="00BA580A"/>
    <w:rsid w:val="00BB30AD"/>
    <w:rsid w:val="00BB3180"/>
    <w:rsid w:val="00BC1DB4"/>
    <w:rsid w:val="00BC3DB0"/>
    <w:rsid w:val="00BC71B1"/>
    <w:rsid w:val="00BD0140"/>
    <w:rsid w:val="00BD1B06"/>
    <w:rsid w:val="00BE7B12"/>
    <w:rsid w:val="00BF6FD7"/>
    <w:rsid w:val="00C10697"/>
    <w:rsid w:val="00C208E5"/>
    <w:rsid w:val="00C24502"/>
    <w:rsid w:val="00C27325"/>
    <w:rsid w:val="00C34288"/>
    <w:rsid w:val="00C4028B"/>
    <w:rsid w:val="00C417A0"/>
    <w:rsid w:val="00C50B4A"/>
    <w:rsid w:val="00C55DA1"/>
    <w:rsid w:val="00C56A0D"/>
    <w:rsid w:val="00C836B2"/>
    <w:rsid w:val="00C85F64"/>
    <w:rsid w:val="00CA6B70"/>
    <w:rsid w:val="00CB0664"/>
    <w:rsid w:val="00CB24B6"/>
    <w:rsid w:val="00CD1E2C"/>
    <w:rsid w:val="00CD4A59"/>
    <w:rsid w:val="00CF0CDD"/>
    <w:rsid w:val="00CF11AF"/>
    <w:rsid w:val="00CF22FB"/>
    <w:rsid w:val="00CF3B28"/>
    <w:rsid w:val="00D07963"/>
    <w:rsid w:val="00D2091D"/>
    <w:rsid w:val="00D248BC"/>
    <w:rsid w:val="00D27DDF"/>
    <w:rsid w:val="00D34794"/>
    <w:rsid w:val="00D51B74"/>
    <w:rsid w:val="00D57E81"/>
    <w:rsid w:val="00D60F39"/>
    <w:rsid w:val="00D75D0C"/>
    <w:rsid w:val="00D858BF"/>
    <w:rsid w:val="00D85AE8"/>
    <w:rsid w:val="00DA4C51"/>
    <w:rsid w:val="00DD28C2"/>
    <w:rsid w:val="00DF20DE"/>
    <w:rsid w:val="00DF40FD"/>
    <w:rsid w:val="00E07582"/>
    <w:rsid w:val="00E07D04"/>
    <w:rsid w:val="00E10B6F"/>
    <w:rsid w:val="00E114A2"/>
    <w:rsid w:val="00E21E13"/>
    <w:rsid w:val="00E22917"/>
    <w:rsid w:val="00E44BBD"/>
    <w:rsid w:val="00E468DA"/>
    <w:rsid w:val="00E606A7"/>
    <w:rsid w:val="00E950E7"/>
    <w:rsid w:val="00EA1725"/>
    <w:rsid w:val="00EA4653"/>
    <w:rsid w:val="00EC07F9"/>
    <w:rsid w:val="00ED3244"/>
    <w:rsid w:val="00ED68C2"/>
    <w:rsid w:val="00EE3A28"/>
    <w:rsid w:val="00EF0FB2"/>
    <w:rsid w:val="00EF715B"/>
    <w:rsid w:val="00F214B5"/>
    <w:rsid w:val="00F21D99"/>
    <w:rsid w:val="00F24DF8"/>
    <w:rsid w:val="00F32901"/>
    <w:rsid w:val="00F35107"/>
    <w:rsid w:val="00F56A8F"/>
    <w:rsid w:val="00F74EAB"/>
    <w:rsid w:val="00F81ABE"/>
    <w:rsid w:val="00F82E4E"/>
    <w:rsid w:val="00F92795"/>
    <w:rsid w:val="00FB32D4"/>
    <w:rsid w:val="00FC2CDA"/>
    <w:rsid w:val="00FC64CB"/>
    <w:rsid w:val="00FC6826"/>
    <w:rsid w:val="00FC693F"/>
    <w:rsid w:val="00FC7771"/>
    <w:rsid w:val="00FE5D51"/>
    <w:rsid w:val="00FE7005"/>
    <w:rsid w:val="00FF0904"/>
    <w:rsid w:val="00FF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D7E5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Script">
    <w:name w:val="Script"/>
    <w:rsid w:val="0021116A"/>
    <w:pPr>
      <w:spacing w:after="360" w:line="240" w:lineRule="auto"/>
    </w:pPr>
    <w:rPr>
      <w:rFonts w:ascii="Times New Roman" w:eastAsia="Times New Roman" w:hAnsi="Times New Roman" w:cs="Times New Roman"/>
      <w:sz w:val="28"/>
      <w:szCs w:val="28"/>
      <w:lang w:val="en-PH" w:eastAsia="en-PH"/>
    </w:rPr>
  </w:style>
  <w:style w:type="paragraph" w:customStyle="1" w:styleId="msonormal0">
    <w:name w:val="msonormal"/>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customStyle="1" w:styleId="paragraph">
    <w:name w:val="paragraph"/>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eop">
    <w:name w:val="eop"/>
    <w:basedOn w:val="DefaultParagraphFont"/>
    <w:rsid w:val="004E2294"/>
  </w:style>
  <w:style w:type="character" w:customStyle="1" w:styleId="textrun">
    <w:name w:val="textrun"/>
    <w:basedOn w:val="DefaultParagraphFont"/>
    <w:rsid w:val="004E2294"/>
  </w:style>
  <w:style w:type="character" w:customStyle="1" w:styleId="normaltextrun">
    <w:name w:val="normaltextrun"/>
    <w:basedOn w:val="DefaultParagraphFont"/>
    <w:rsid w:val="004E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090">
      <w:bodyDiv w:val="1"/>
      <w:marLeft w:val="0"/>
      <w:marRight w:val="0"/>
      <w:marTop w:val="0"/>
      <w:marBottom w:val="0"/>
      <w:divBdr>
        <w:top w:val="none" w:sz="0" w:space="0" w:color="auto"/>
        <w:left w:val="none" w:sz="0" w:space="0" w:color="auto"/>
        <w:bottom w:val="none" w:sz="0" w:space="0" w:color="auto"/>
        <w:right w:val="none" w:sz="0" w:space="0" w:color="auto"/>
      </w:divBdr>
      <w:divsChild>
        <w:div w:id="847327974">
          <w:marLeft w:val="0"/>
          <w:marRight w:val="0"/>
          <w:marTop w:val="0"/>
          <w:marBottom w:val="0"/>
          <w:divBdr>
            <w:top w:val="none" w:sz="0" w:space="0" w:color="auto"/>
            <w:left w:val="none" w:sz="0" w:space="0" w:color="auto"/>
            <w:bottom w:val="none" w:sz="0" w:space="0" w:color="auto"/>
            <w:right w:val="none" w:sz="0" w:space="0" w:color="auto"/>
          </w:divBdr>
        </w:div>
        <w:div w:id="643512356">
          <w:marLeft w:val="0"/>
          <w:marRight w:val="0"/>
          <w:marTop w:val="0"/>
          <w:marBottom w:val="0"/>
          <w:divBdr>
            <w:top w:val="none" w:sz="0" w:space="0" w:color="auto"/>
            <w:left w:val="none" w:sz="0" w:space="0" w:color="auto"/>
            <w:bottom w:val="none" w:sz="0" w:space="0" w:color="auto"/>
            <w:right w:val="none" w:sz="0" w:space="0" w:color="auto"/>
          </w:divBdr>
        </w:div>
        <w:div w:id="1173641702">
          <w:marLeft w:val="0"/>
          <w:marRight w:val="0"/>
          <w:marTop w:val="0"/>
          <w:marBottom w:val="0"/>
          <w:divBdr>
            <w:top w:val="none" w:sz="0" w:space="0" w:color="auto"/>
            <w:left w:val="none" w:sz="0" w:space="0" w:color="auto"/>
            <w:bottom w:val="none" w:sz="0" w:space="0" w:color="auto"/>
            <w:right w:val="none" w:sz="0" w:space="0" w:color="auto"/>
          </w:divBdr>
        </w:div>
        <w:div w:id="1564411715">
          <w:marLeft w:val="0"/>
          <w:marRight w:val="0"/>
          <w:marTop w:val="0"/>
          <w:marBottom w:val="0"/>
          <w:divBdr>
            <w:top w:val="none" w:sz="0" w:space="0" w:color="auto"/>
            <w:left w:val="none" w:sz="0" w:space="0" w:color="auto"/>
            <w:bottom w:val="none" w:sz="0" w:space="0" w:color="auto"/>
            <w:right w:val="none" w:sz="0" w:space="0" w:color="auto"/>
          </w:divBdr>
        </w:div>
        <w:div w:id="691691180">
          <w:marLeft w:val="0"/>
          <w:marRight w:val="0"/>
          <w:marTop w:val="0"/>
          <w:marBottom w:val="0"/>
          <w:divBdr>
            <w:top w:val="none" w:sz="0" w:space="0" w:color="auto"/>
            <w:left w:val="none" w:sz="0" w:space="0" w:color="auto"/>
            <w:bottom w:val="none" w:sz="0" w:space="0" w:color="auto"/>
            <w:right w:val="none" w:sz="0" w:space="0" w:color="auto"/>
          </w:divBdr>
        </w:div>
      </w:divsChild>
    </w:div>
    <w:div w:id="166024583">
      <w:bodyDiv w:val="1"/>
      <w:marLeft w:val="0"/>
      <w:marRight w:val="0"/>
      <w:marTop w:val="0"/>
      <w:marBottom w:val="0"/>
      <w:divBdr>
        <w:top w:val="none" w:sz="0" w:space="0" w:color="auto"/>
        <w:left w:val="none" w:sz="0" w:space="0" w:color="auto"/>
        <w:bottom w:val="none" w:sz="0" w:space="0" w:color="auto"/>
        <w:right w:val="none" w:sz="0" w:space="0" w:color="auto"/>
      </w:divBdr>
      <w:divsChild>
        <w:div w:id="990476569">
          <w:marLeft w:val="0"/>
          <w:marRight w:val="0"/>
          <w:marTop w:val="0"/>
          <w:marBottom w:val="0"/>
          <w:divBdr>
            <w:top w:val="none" w:sz="0" w:space="0" w:color="auto"/>
            <w:left w:val="none" w:sz="0" w:space="0" w:color="auto"/>
            <w:bottom w:val="none" w:sz="0" w:space="0" w:color="auto"/>
            <w:right w:val="none" w:sz="0" w:space="0" w:color="auto"/>
          </w:divBdr>
        </w:div>
        <w:div w:id="1446928814">
          <w:marLeft w:val="0"/>
          <w:marRight w:val="0"/>
          <w:marTop w:val="0"/>
          <w:marBottom w:val="0"/>
          <w:divBdr>
            <w:top w:val="none" w:sz="0" w:space="0" w:color="auto"/>
            <w:left w:val="none" w:sz="0" w:space="0" w:color="auto"/>
            <w:bottom w:val="none" w:sz="0" w:space="0" w:color="auto"/>
            <w:right w:val="none" w:sz="0" w:space="0" w:color="auto"/>
          </w:divBdr>
        </w:div>
        <w:div w:id="1723678096">
          <w:marLeft w:val="0"/>
          <w:marRight w:val="0"/>
          <w:marTop w:val="0"/>
          <w:marBottom w:val="0"/>
          <w:divBdr>
            <w:top w:val="none" w:sz="0" w:space="0" w:color="auto"/>
            <w:left w:val="none" w:sz="0" w:space="0" w:color="auto"/>
            <w:bottom w:val="none" w:sz="0" w:space="0" w:color="auto"/>
            <w:right w:val="none" w:sz="0" w:space="0" w:color="auto"/>
          </w:divBdr>
        </w:div>
        <w:div w:id="1789854982">
          <w:marLeft w:val="0"/>
          <w:marRight w:val="0"/>
          <w:marTop w:val="0"/>
          <w:marBottom w:val="0"/>
          <w:divBdr>
            <w:top w:val="none" w:sz="0" w:space="0" w:color="auto"/>
            <w:left w:val="none" w:sz="0" w:space="0" w:color="auto"/>
            <w:bottom w:val="none" w:sz="0" w:space="0" w:color="auto"/>
            <w:right w:val="none" w:sz="0" w:space="0" w:color="auto"/>
          </w:divBdr>
        </w:div>
        <w:div w:id="1046415632">
          <w:marLeft w:val="0"/>
          <w:marRight w:val="0"/>
          <w:marTop w:val="0"/>
          <w:marBottom w:val="0"/>
          <w:divBdr>
            <w:top w:val="none" w:sz="0" w:space="0" w:color="auto"/>
            <w:left w:val="none" w:sz="0" w:space="0" w:color="auto"/>
            <w:bottom w:val="none" w:sz="0" w:space="0" w:color="auto"/>
            <w:right w:val="none" w:sz="0" w:space="0" w:color="auto"/>
          </w:divBdr>
        </w:div>
        <w:div w:id="683632736">
          <w:marLeft w:val="0"/>
          <w:marRight w:val="0"/>
          <w:marTop w:val="0"/>
          <w:marBottom w:val="0"/>
          <w:divBdr>
            <w:top w:val="none" w:sz="0" w:space="0" w:color="auto"/>
            <w:left w:val="none" w:sz="0" w:space="0" w:color="auto"/>
            <w:bottom w:val="none" w:sz="0" w:space="0" w:color="auto"/>
            <w:right w:val="none" w:sz="0" w:space="0" w:color="auto"/>
          </w:divBdr>
        </w:div>
        <w:div w:id="1076702406">
          <w:marLeft w:val="0"/>
          <w:marRight w:val="0"/>
          <w:marTop w:val="0"/>
          <w:marBottom w:val="0"/>
          <w:divBdr>
            <w:top w:val="none" w:sz="0" w:space="0" w:color="auto"/>
            <w:left w:val="none" w:sz="0" w:space="0" w:color="auto"/>
            <w:bottom w:val="none" w:sz="0" w:space="0" w:color="auto"/>
            <w:right w:val="none" w:sz="0" w:space="0" w:color="auto"/>
          </w:divBdr>
        </w:div>
        <w:div w:id="822084671">
          <w:marLeft w:val="0"/>
          <w:marRight w:val="0"/>
          <w:marTop w:val="0"/>
          <w:marBottom w:val="0"/>
          <w:divBdr>
            <w:top w:val="none" w:sz="0" w:space="0" w:color="auto"/>
            <w:left w:val="none" w:sz="0" w:space="0" w:color="auto"/>
            <w:bottom w:val="none" w:sz="0" w:space="0" w:color="auto"/>
            <w:right w:val="none" w:sz="0" w:space="0" w:color="auto"/>
          </w:divBdr>
        </w:div>
        <w:div w:id="2130778857">
          <w:marLeft w:val="0"/>
          <w:marRight w:val="0"/>
          <w:marTop w:val="0"/>
          <w:marBottom w:val="0"/>
          <w:divBdr>
            <w:top w:val="none" w:sz="0" w:space="0" w:color="auto"/>
            <w:left w:val="none" w:sz="0" w:space="0" w:color="auto"/>
            <w:bottom w:val="none" w:sz="0" w:space="0" w:color="auto"/>
            <w:right w:val="none" w:sz="0" w:space="0" w:color="auto"/>
          </w:divBdr>
        </w:div>
        <w:div w:id="1556966920">
          <w:marLeft w:val="0"/>
          <w:marRight w:val="0"/>
          <w:marTop w:val="0"/>
          <w:marBottom w:val="0"/>
          <w:divBdr>
            <w:top w:val="none" w:sz="0" w:space="0" w:color="auto"/>
            <w:left w:val="none" w:sz="0" w:space="0" w:color="auto"/>
            <w:bottom w:val="none" w:sz="0" w:space="0" w:color="auto"/>
            <w:right w:val="none" w:sz="0" w:space="0" w:color="auto"/>
          </w:divBdr>
        </w:div>
        <w:div w:id="1299802663">
          <w:marLeft w:val="0"/>
          <w:marRight w:val="0"/>
          <w:marTop w:val="0"/>
          <w:marBottom w:val="0"/>
          <w:divBdr>
            <w:top w:val="none" w:sz="0" w:space="0" w:color="auto"/>
            <w:left w:val="none" w:sz="0" w:space="0" w:color="auto"/>
            <w:bottom w:val="none" w:sz="0" w:space="0" w:color="auto"/>
            <w:right w:val="none" w:sz="0" w:space="0" w:color="auto"/>
          </w:divBdr>
        </w:div>
        <w:div w:id="296955655">
          <w:marLeft w:val="0"/>
          <w:marRight w:val="0"/>
          <w:marTop w:val="0"/>
          <w:marBottom w:val="0"/>
          <w:divBdr>
            <w:top w:val="none" w:sz="0" w:space="0" w:color="auto"/>
            <w:left w:val="none" w:sz="0" w:space="0" w:color="auto"/>
            <w:bottom w:val="none" w:sz="0" w:space="0" w:color="auto"/>
            <w:right w:val="none" w:sz="0" w:space="0" w:color="auto"/>
          </w:divBdr>
        </w:div>
        <w:div w:id="731079482">
          <w:marLeft w:val="0"/>
          <w:marRight w:val="0"/>
          <w:marTop w:val="0"/>
          <w:marBottom w:val="0"/>
          <w:divBdr>
            <w:top w:val="none" w:sz="0" w:space="0" w:color="auto"/>
            <w:left w:val="none" w:sz="0" w:space="0" w:color="auto"/>
            <w:bottom w:val="none" w:sz="0" w:space="0" w:color="auto"/>
            <w:right w:val="none" w:sz="0" w:space="0" w:color="auto"/>
          </w:divBdr>
        </w:div>
        <w:div w:id="1396584532">
          <w:marLeft w:val="0"/>
          <w:marRight w:val="0"/>
          <w:marTop w:val="0"/>
          <w:marBottom w:val="0"/>
          <w:divBdr>
            <w:top w:val="none" w:sz="0" w:space="0" w:color="auto"/>
            <w:left w:val="none" w:sz="0" w:space="0" w:color="auto"/>
            <w:bottom w:val="none" w:sz="0" w:space="0" w:color="auto"/>
            <w:right w:val="none" w:sz="0" w:space="0" w:color="auto"/>
          </w:divBdr>
        </w:div>
        <w:div w:id="207031169">
          <w:marLeft w:val="0"/>
          <w:marRight w:val="0"/>
          <w:marTop w:val="0"/>
          <w:marBottom w:val="0"/>
          <w:divBdr>
            <w:top w:val="none" w:sz="0" w:space="0" w:color="auto"/>
            <w:left w:val="none" w:sz="0" w:space="0" w:color="auto"/>
            <w:bottom w:val="none" w:sz="0" w:space="0" w:color="auto"/>
            <w:right w:val="none" w:sz="0" w:space="0" w:color="auto"/>
          </w:divBdr>
        </w:div>
        <w:div w:id="1576620713">
          <w:marLeft w:val="0"/>
          <w:marRight w:val="0"/>
          <w:marTop w:val="0"/>
          <w:marBottom w:val="0"/>
          <w:divBdr>
            <w:top w:val="none" w:sz="0" w:space="0" w:color="auto"/>
            <w:left w:val="none" w:sz="0" w:space="0" w:color="auto"/>
            <w:bottom w:val="none" w:sz="0" w:space="0" w:color="auto"/>
            <w:right w:val="none" w:sz="0" w:space="0" w:color="auto"/>
          </w:divBdr>
        </w:div>
        <w:div w:id="961765734">
          <w:marLeft w:val="0"/>
          <w:marRight w:val="0"/>
          <w:marTop w:val="0"/>
          <w:marBottom w:val="0"/>
          <w:divBdr>
            <w:top w:val="none" w:sz="0" w:space="0" w:color="auto"/>
            <w:left w:val="none" w:sz="0" w:space="0" w:color="auto"/>
            <w:bottom w:val="none" w:sz="0" w:space="0" w:color="auto"/>
            <w:right w:val="none" w:sz="0" w:space="0" w:color="auto"/>
          </w:divBdr>
        </w:div>
        <w:div w:id="970747388">
          <w:marLeft w:val="0"/>
          <w:marRight w:val="0"/>
          <w:marTop w:val="0"/>
          <w:marBottom w:val="0"/>
          <w:divBdr>
            <w:top w:val="none" w:sz="0" w:space="0" w:color="auto"/>
            <w:left w:val="none" w:sz="0" w:space="0" w:color="auto"/>
            <w:bottom w:val="none" w:sz="0" w:space="0" w:color="auto"/>
            <w:right w:val="none" w:sz="0" w:space="0" w:color="auto"/>
          </w:divBdr>
        </w:div>
        <w:div w:id="1939101710">
          <w:marLeft w:val="0"/>
          <w:marRight w:val="0"/>
          <w:marTop w:val="0"/>
          <w:marBottom w:val="0"/>
          <w:divBdr>
            <w:top w:val="none" w:sz="0" w:space="0" w:color="auto"/>
            <w:left w:val="none" w:sz="0" w:space="0" w:color="auto"/>
            <w:bottom w:val="none" w:sz="0" w:space="0" w:color="auto"/>
            <w:right w:val="none" w:sz="0" w:space="0" w:color="auto"/>
          </w:divBdr>
        </w:div>
        <w:div w:id="603418289">
          <w:marLeft w:val="0"/>
          <w:marRight w:val="0"/>
          <w:marTop w:val="0"/>
          <w:marBottom w:val="0"/>
          <w:divBdr>
            <w:top w:val="none" w:sz="0" w:space="0" w:color="auto"/>
            <w:left w:val="none" w:sz="0" w:space="0" w:color="auto"/>
            <w:bottom w:val="none" w:sz="0" w:space="0" w:color="auto"/>
            <w:right w:val="none" w:sz="0" w:space="0" w:color="auto"/>
          </w:divBdr>
        </w:div>
        <w:div w:id="568274168">
          <w:marLeft w:val="0"/>
          <w:marRight w:val="0"/>
          <w:marTop w:val="0"/>
          <w:marBottom w:val="0"/>
          <w:divBdr>
            <w:top w:val="none" w:sz="0" w:space="0" w:color="auto"/>
            <w:left w:val="none" w:sz="0" w:space="0" w:color="auto"/>
            <w:bottom w:val="none" w:sz="0" w:space="0" w:color="auto"/>
            <w:right w:val="none" w:sz="0" w:space="0" w:color="auto"/>
          </w:divBdr>
        </w:div>
        <w:div w:id="689063053">
          <w:marLeft w:val="0"/>
          <w:marRight w:val="0"/>
          <w:marTop w:val="0"/>
          <w:marBottom w:val="0"/>
          <w:divBdr>
            <w:top w:val="none" w:sz="0" w:space="0" w:color="auto"/>
            <w:left w:val="none" w:sz="0" w:space="0" w:color="auto"/>
            <w:bottom w:val="none" w:sz="0" w:space="0" w:color="auto"/>
            <w:right w:val="none" w:sz="0" w:space="0" w:color="auto"/>
          </w:divBdr>
        </w:div>
        <w:div w:id="1876428359">
          <w:marLeft w:val="0"/>
          <w:marRight w:val="0"/>
          <w:marTop w:val="0"/>
          <w:marBottom w:val="0"/>
          <w:divBdr>
            <w:top w:val="none" w:sz="0" w:space="0" w:color="auto"/>
            <w:left w:val="none" w:sz="0" w:space="0" w:color="auto"/>
            <w:bottom w:val="none" w:sz="0" w:space="0" w:color="auto"/>
            <w:right w:val="none" w:sz="0" w:space="0" w:color="auto"/>
          </w:divBdr>
        </w:div>
        <w:div w:id="1503475410">
          <w:marLeft w:val="0"/>
          <w:marRight w:val="0"/>
          <w:marTop w:val="0"/>
          <w:marBottom w:val="0"/>
          <w:divBdr>
            <w:top w:val="none" w:sz="0" w:space="0" w:color="auto"/>
            <w:left w:val="none" w:sz="0" w:space="0" w:color="auto"/>
            <w:bottom w:val="none" w:sz="0" w:space="0" w:color="auto"/>
            <w:right w:val="none" w:sz="0" w:space="0" w:color="auto"/>
          </w:divBdr>
        </w:div>
        <w:div w:id="873037750">
          <w:marLeft w:val="0"/>
          <w:marRight w:val="0"/>
          <w:marTop w:val="0"/>
          <w:marBottom w:val="0"/>
          <w:divBdr>
            <w:top w:val="none" w:sz="0" w:space="0" w:color="auto"/>
            <w:left w:val="none" w:sz="0" w:space="0" w:color="auto"/>
            <w:bottom w:val="none" w:sz="0" w:space="0" w:color="auto"/>
            <w:right w:val="none" w:sz="0" w:space="0" w:color="auto"/>
          </w:divBdr>
        </w:div>
        <w:div w:id="651564859">
          <w:marLeft w:val="0"/>
          <w:marRight w:val="0"/>
          <w:marTop w:val="0"/>
          <w:marBottom w:val="0"/>
          <w:divBdr>
            <w:top w:val="none" w:sz="0" w:space="0" w:color="auto"/>
            <w:left w:val="none" w:sz="0" w:space="0" w:color="auto"/>
            <w:bottom w:val="none" w:sz="0" w:space="0" w:color="auto"/>
            <w:right w:val="none" w:sz="0" w:space="0" w:color="auto"/>
          </w:divBdr>
        </w:div>
        <w:div w:id="1219704320">
          <w:marLeft w:val="0"/>
          <w:marRight w:val="0"/>
          <w:marTop w:val="0"/>
          <w:marBottom w:val="0"/>
          <w:divBdr>
            <w:top w:val="none" w:sz="0" w:space="0" w:color="auto"/>
            <w:left w:val="none" w:sz="0" w:space="0" w:color="auto"/>
            <w:bottom w:val="none" w:sz="0" w:space="0" w:color="auto"/>
            <w:right w:val="none" w:sz="0" w:space="0" w:color="auto"/>
          </w:divBdr>
        </w:div>
        <w:div w:id="1211919075">
          <w:marLeft w:val="0"/>
          <w:marRight w:val="0"/>
          <w:marTop w:val="0"/>
          <w:marBottom w:val="0"/>
          <w:divBdr>
            <w:top w:val="none" w:sz="0" w:space="0" w:color="auto"/>
            <w:left w:val="none" w:sz="0" w:space="0" w:color="auto"/>
            <w:bottom w:val="none" w:sz="0" w:space="0" w:color="auto"/>
            <w:right w:val="none" w:sz="0" w:space="0" w:color="auto"/>
          </w:divBdr>
        </w:div>
        <w:div w:id="821459927">
          <w:marLeft w:val="0"/>
          <w:marRight w:val="0"/>
          <w:marTop w:val="0"/>
          <w:marBottom w:val="0"/>
          <w:divBdr>
            <w:top w:val="none" w:sz="0" w:space="0" w:color="auto"/>
            <w:left w:val="none" w:sz="0" w:space="0" w:color="auto"/>
            <w:bottom w:val="none" w:sz="0" w:space="0" w:color="auto"/>
            <w:right w:val="none" w:sz="0" w:space="0" w:color="auto"/>
          </w:divBdr>
        </w:div>
        <w:div w:id="376318512">
          <w:marLeft w:val="0"/>
          <w:marRight w:val="0"/>
          <w:marTop w:val="0"/>
          <w:marBottom w:val="0"/>
          <w:divBdr>
            <w:top w:val="none" w:sz="0" w:space="0" w:color="auto"/>
            <w:left w:val="none" w:sz="0" w:space="0" w:color="auto"/>
            <w:bottom w:val="none" w:sz="0" w:space="0" w:color="auto"/>
            <w:right w:val="none" w:sz="0" w:space="0" w:color="auto"/>
          </w:divBdr>
        </w:div>
        <w:div w:id="159464760">
          <w:marLeft w:val="0"/>
          <w:marRight w:val="0"/>
          <w:marTop w:val="0"/>
          <w:marBottom w:val="0"/>
          <w:divBdr>
            <w:top w:val="none" w:sz="0" w:space="0" w:color="auto"/>
            <w:left w:val="none" w:sz="0" w:space="0" w:color="auto"/>
            <w:bottom w:val="none" w:sz="0" w:space="0" w:color="auto"/>
            <w:right w:val="none" w:sz="0" w:space="0" w:color="auto"/>
          </w:divBdr>
        </w:div>
        <w:div w:id="828441648">
          <w:marLeft w:val="0"/>
          <w:marRight w:val="0"/>
          <w:marTop w:val="0"/>
          <w:marBottom w:val="0"/>
          <w:divBdr>
            <w:top w:val="none" w:sz="0" w:space="0" w:color="auto"/>
            <w:left w:val="none" w:sz="0" w:space="0" w:color="auto"/>
            <w:bottom w:val="none" w:sz="0" w:space="0" w:color="auto"/>
            <w:right w:val="none" w:sz="0" w:space="0" w:color="auto"/>
          </w:divBdr>
        </w:div>
        <w:div w:id="662587719">
          <w:marLeft w:val="0"/>
          <w:marRight w:val="0"/>
          <w:marTop w:val="0"/>
          <w:marBottom w:val="0"/>
          <w:divBdr>
            <w:top w:val="none" w:sz="0" w:space="0" w:color="auto"/>
            <w:left w:val="none" w:sz="0" w:space="0" w:color="auto"/>
            <w:bottom w:val="none" w:sz="0" w:space="0" w:color="auto"/>
            <w:right w:val="none" w:sz="0" w:space="0" w:color="auto"/>
          </w:divBdr>
        </w:div>
        <w:div w:id="1058936306">
          <w:marLeft w:val="0"/>
          <w:marRight w:val="0"/>
          <w:marTop w:val="0"/>
          <w:marBottom w:val="0"/>
          <w:divBdr>
            <w:top w:val="none" w:sz="0" w:space="0" w:color="auto"/>
            <w:left w:val="none" w:sz="0" w:space="0" w:color="auto"/>
            <w:bottom w:val="none" w:sz="0" w:space="0" w:color="auto"/>
            <w:right w:val="none" w:sz="0" w:space="0" w:color="auto"/>
          </w:divBdr>
        </w:div>
        <w:div w:id="2029479942">
          <w:marLeft w:val="0"/>
          <w:marRight w:val="0"/>
          <w:marTop w:val="0"/>
          <w:marBottom w:val="0"/>
          <w:divBdr>
            <w:top w:val="none" w:sz="0" w:space="0" w:color="auto"/>
            <w:left w:val="none" w:sz="0" w:space="0" w:color="auto"/>
            <w:bottom w:val="none" w:sz="0" w:space="0" w:color="auto"/>
            <w:right w:val="none" w:sz="0" w:space="0" w:color="auto"/>
          </w:divBdr>
        </w:div>
        <w:div w:id="1232429159">
          <w:marLeft w:val="0"/>
          <w:marRight w:val="0"/>
          <w:marTop w:val="0"/>
          <w:marBottom w:val="0"/>
          <w:divBdr>
            <w:top w:val="none" w:sz="0" w:space="0" w:color="auto"/>
            <w:left w:val="none" w:sz="0" w:space="0" w:color="auto"/>
            <w:bottom w:val="none" w:sz="0" w:space="0" w:color="auto"/>
            <w:right w:val="none" w:sz="0" w:space="0" w:color="auto"/>
          </w:divBdr>
        </w:div>
        <w:div w:id="1942256473">
          <w:marLeft w:val="0"/>
          <w:marRight w:val="0"/>
          <w:marTop w:val="0"/>
          <w:marBottom w:val="0"/>
          <w:divBdr>
            <w:top w:val="none" w:sz="0" w:space="0" w:color="auto"/>
            <w:left w:val="none" w:sz="0" w:space="0" w:color="auto"/>
            <w:bottom w:val="none" w:sz="0" w:space="0" w:color="auto"/>
            <w:right w:val="none" w:sz="0" w:space="0" w:color="auto"/>
          </w:divBdr>
        </w:div>
        <w:div w:id="627129365">
          <w:marLeft w:val="0"/>
          <w:marRight w:val="0"/>
          <w:marTop w:val="0"/>
          <w:marBottom w:val="0"/>
          <w:divBdr>
            <w:top w:val="none" w:sz="0" w:space="0" w:color="auto"/>
            <w:left w:val="none" w:sz="0" w:space="0" w:color="auto"/>
            <w:bottom w:val="none" w:sz="0" w:space="0" w:color="auto"/>
            <w:right w:val="none" w:sz="0" w:space="0" w:color="auto"/>
          </w:divBdr>
        </w:div>
        <w:div w:id="96826389">
          <w:marLeft w:val="0"/>
          <w:marRight w:val="0"/>
          <w:marTop w:val="0"/>
          <w:marBottom w:val="0"/>
          <w:divBdr>
            <w:top w:val="none" w:sz="0" w:space="0" w:color="auto"/>
            <w:left w:val="none" w:sz="0" w:space="0" w:color="auto"/>
            <w:bottom w:val="none" w:sz="0" w:space="0" w:color="auto"/>
            <w:right w:val="none" w:sz="0" w:space="0" w:color="auto"/>
          </w:divBdr>
        </w:div>
        <w:div w:id="1954631497">
          <w:marLeft w:val="0"/>
          <w:marRight w:val="0"/>
          <w:marTop w:val="0"/>
          <w:marBottom w:val="0"/>
          <w:divBdr>
            <w:top w:val="none" w:sz="0" w:space="0" w:color="auto"/>
            <w:left w:val="none" w:sz="0" w:space="0" w:color="auto"/>
            <w:bottom w:val="none" w:sz="0" w:space="0" w:color="auto"/>
            <w:right w:val="none" w:sz="0" w:space="0" w:color="auto"/>
          </w:divBdr>
        </w:div>
        <w:div w:id="1249001364">
          <w:marLeft w:val="0"/>
          <w:marRight w:val="0"/>
          <w:marTop w:val="0"/>
          <w:marBottom w:val="0"/>
          <w:divBdr>
            <w:top w:val="none" w:sz="0" w:space="0" w:color="auto"/>
            <w:left w:val="none" w:sz="0" w:space="0" w:color="auto"/>
            <w:bottom w:val="none" w:sz="0" w:space="0" w:color="auto"/>
            <w:right w:val="none" w:sz="0" w:space="0" w:color="auto"/>
          </w:divBdr>
        </w:div>
        <w:div w:id="450320291">
          <w:marLeft w:val="0"/>
          <w:marRight w:val="0"/>
          <w:marTop w:val="0"/>
          <w:marBottom w:val="0"/>
          <w:divBdr>
            <w:top w:val="none" w:sz="0" w:space="0" w:color="auto"/>
            <w:left w:val="none" w:sz="0" w:space="0" w:color="auto"/>
            <w:bottom w:val="none" w:sz="0" w:space="0" w:color="auto"/>
            <w:right w:val="none" w:sz="0" w:space="0" w:color="auto"/>
          </w:divBdr>
        </w:div>
        <w:div w:id="403144358">
          <w:marLeft w:val="0"/>
          <w:marRight w:val="0"/>
          <w:marTop w:val="0"/>
          <w:marBottom w:val="0"/>
          <w:divBdr>
            <w:top w:val="none" w:sz="0" w:space="0" w:color="auto"/>
            <w:left w:val="none" w:sz="0" w:space="0" w:color="auto"/>
            <w:bottom w:val="none" w:sz="0" w:space="0" w:color="auto"/>
            <w:right w:val="none" w:sz="0" w:space="0" w:color="auto"/>
          </w:divBdr>
        </w:div>
        <w:div w:id="1356542325">
          <w:marLeft w:val="0"/>
          <w:marRight w:val="0"/>
          <w:marTop w:val="0"/>
          <w:marBottom w:val="0"/>
          <w:divBdr>
            <w:top w:val="none" w:sz="0" w:space="0" w:color="auto"/>
            <w:left w:val="none" w:sz="0" w:space="0" w:color="auto"/>
            <w:bottom w:val="none" w:sz="0" w:space="0" w:color="auto"/>
            <w:right w:val="none" w:sz="0" w:space="0" w:color="auto"/>
          </w:divBdr>
        </w:div>
        <w:div w:id="1718502595">
          <w:marLeft w:val="0"/>
          <w:marRight w:val="0"/>
          <w:marTop w:val="0"/>
          <w:marBottom w:val="0"/>
          <w:divBdr>
            <w:top w:val="none" w:sz="0" w:space="0" w:color="auto"/>
            <w:left w:val="none" w:sz="0" w:space="0" w:color="auto"/>
            <w:bottom w:val="none" w:sz="0" w:space="0" w:color="auto"/>
            <w:right w:val="none" w:sz="0" w:space="0" w:color="auto"/>
          </w:divBdr>
        </w:div>
        <w:div w:id="350688621">
          <w:marLeft w:val="0"/>
          <w:marRight w:val="0"/>
          <w:marTop w:val="0"/>
          <w:marBottom w:val="0"/>
          <w:divBdr>
            <w:top w:val="none" w:sz="0" w:space="0" w:color="auto"/>
            <w:left w:val="none" w:sz="0" w:space="0" w:color="auto"/>
            <w:bottom w:val="none" w:sz="0" w:space="0" w:color="auto"/>
            <w:right w:val="none" w:sz="0" w:space="0" w:color="auto"/>
          </w:divBdr>
        </w:div>
        <w:div w:id="2023358925">
          <w:marLeft w:val="0"/>
          <w:marRight w:val="0"/>
          <w:marTop w:val="0"/>
          <w:marBottom w:val="0"/>
          <w:divBdr>
            <w:top w:val="none" w:sz="0" w:space="0" w:color="auto"/>
            <w:left w:val="none" w:sz="0" w:space="0" w:color="auto"/>
            <w:bottom w:val="none" w:sz="0" w:space="0" w:color="auto"/>
            <w:right w:val="none" w:sz="0" w:space="0" w:color="auto"/>
          </w:divBdr>
        </w:div>
        <w:div w:id="765268610">
          <w:marLeft w:val="0"/>
          <w:marRight w:val="0"/>
          <w:marTop w:val="0"/>
          <w:marBottom w:val="0"/>
          <w:divBdr>
            <w:top w:val="none" w:sz="0" w:space="0" w:color="auto"/>
            <w:left w:val="none" w:sz="0" w:space="0" w:color="auto"/>
            <w:bottom w:val="none" w:sz="0" w:space="0" w:color="auto"/>
            <w:right w:val="none" w:sz="0" w:space="0" w:color="auto"/>
          </w:divBdr>
        </w:div>
        <w:div w:id="493647195">
          <w:marLeft w:val="0"/>
          <w:marRight w:val="0"/>
          <w:marTop w:val="0"/>
          <w:marBottom w:val="0"/>
          <w:divBdr>
            <w:top w:val="none" w:sz="0" w:space="0" w:color="auto"/>
            <w:left w:val="none" w:sz="0" w:space="0" w:color="auto"/>
            <w:bottom w:val="none" w:sz="0" w:space="0" w:color="auto"/>
            <w:right w:val="none" w:sz="0" w:space="0" w:color="auto"/>
          </w:divBdr>
        </w:div>
        <w:div w:id="1481923901">
          <w:marLeft w:val="0"/>
          <w:marRight w:val="0"/>
          <w:marTop w:val="0"/>
          <w:marBottom w:val="0"/>
          <w:divBdr>
            <w:top w:val="none" w:sz="0" w:space="0" w:color="auto"/>
            <w:left w:val="none" w:sz="0" w:space="0" w:color="auto"/>
            <w:bottom w:val="none" w:sz="0" w:space="0" w:color="auto"/>
            <w:right w:val="none" w:sz="0" w:space="0" w:color="auto"/>
          </w:divBdr>
        </w:div>
        <w:div w:id="65617134">
          <w:marLeft w:val="0"/>
          <w:marRight w:val="0"/>
          <w:marTop w:val="0"/>
          <w:marBottom w:val="0"/>
          <w:divBdr>
            <w:top w:val="none" w:sz="0" w:space="0" w:color="auto"/>
            <w:left w:val="none" w:sz="0" w:space="0" w:color="auto"/>
            <w:bottom w:val="none" w:sz="0" w:space="0" w:color="auto"/>
            <w:right w:val="none" w:sz="0" w:space="0" w:color="auto"/>
          </w:divBdr>
        </w:div>
        <w:div w:id="41832143">
          <w:marLeft w:val="0"/>
          <w:marRight w:val="0"/>
          <w:marTop w:val="0"/>
          <w:marBottom w:val="0"/>
          <w:divBdr>
            <w:top w:val="none" w:sz="0" w:space="0" w:color="auto"/>
            <w:left w:val="none" w:sz="0" w:space="0" w:color="auto"/>
            <w:bottom w:val="none" w:sz="0" w:space="0" w:color="auto"/>
            <w:right w:val="none" w:sz="0" w:space="0" w:color="auto"/>
          </w:divBdr>
        </w:div>
        <w:div w:id="1894268665">
          <w:marLeft w:val="0"/>
          <w:marRight w:val="0"/>
          <w:marTop w:val="0"/>
          <w:marBottom w:val="0"/>
          <w:divBdr>
            <w:top w:val="none" w:sz="0" w:space="0" w:color="auto"/>
            <w:left w:val="none" w:sz="0" w:space="0" w:color="auto"/>
            <w:bottom w:val="none" w:sz="0" w:space="0" w:color="auto"/>
            <w:right w:val="none" w:sz="0" w:space="0" w:color="auto"/>
          </w:divBdr>
        </w:div>
        <w:div w:id="2126919981">
          <w:marLeft w:val="0"/>
          <w:marRight w:val="0"/>
          <w:marTop w:val="0"/>
          <w:marBottom w:val="0"/>
          <w:divBdr>
            <w:top w:val="none" w:sz="0" w:space="0" w:color="auto"/>
            <w:left w:val="none" w:sz="0" w:space="0" w:color="auto"/>
            <w:bottom w:val="none" w:sz="0" w:space="0" w:color="auto"/>
            <w:right w:val="none" w:sz="0" w:space="0" w:color="auto"/>
          </w:divBdr>
        </w:div>
        <w:div w:id="12729971">
          <w:marLeft w:val="0"/>
          <w:marRight w:val="0"/>
          <w:marTop w:val="0"/>
          <w:marBottom w:val="0"/>
          <w:divBdr>
            <w:top w:val="none" w:sz="0" w:space="0" w:color="auto"/>
            <w:left w:val="none" w:sz="0" w:space="0" w:color="auto"/>
            <w:bottom w:val="none" w:sz="0" w:space="0" w:color="auto"/>
            <w:right w:val="none" w:sz="0" w:space="0" w:color="auto"/>
          </w:divBdr>
        </w:div>
        <w:div w:id="1574852080">
          <w:marLeft w:val="0"/>
          <w:marRight w:val="0"/>
          <w:marTop w:val="0"/>
          <w:marBottom w:val="0"/>
          <w:divBdr>
            <w:top w:val="none" w:sz="0" w:space="0" w:color="auto"/>
            <w:left w:val="none" w:sz="0" w:space="0" w:color="auto"/>
            <w:bottom w:val="none" w:sz="0" w:space="0" w:color="auto"/>
            <w:right w:val="none" w:sz="0" w:space="0" w:color="auto"/>
          </w:divBdr>
        </w:div>
        <w:div w:id="2099059846">
          <w:marLeft w:val="0"/>
          <w:marRight w:val="0"/>
          <w:marTop w:val="0"/>
          <w:marBottom w:val="0"/>
          <w:divBdr>
            <w:top w:val="none" w:sz="0" w:space="0" w:color="auto"/>
            <w:left w:val="none" w:sz="0" w:space="0" w:color="auto"/>
            <w:bottom w:val="none" w:sz="0" w:space="0" w:color="auto"/>
            <w:right w:val="none" w:sz="0" w:space="0" w:color="auto"/>
          </w:divBdr>
        </w:div>
        <w:div w:id="1085373868">
          <w:marLeft w:val="0"/>
          <w:marRight w:val="0"/>
          <w:marTop w:val="0"/>
          <w:marBottom w:val="0"/>
          <w:divBdr>
            <w:top w:val="none" w:sz="0" w:space="0" w:color="auto"/>
            <w:left w:val="none" w:sz="0" w:space="0" w:color="auto"/>
            <w:bottom w:val="none" w:sz="0" w:space="0" w:color="auto"/>
            <w:right w:val="none" w:sz="0" w:space="0" w:color="auto"/>
          </w:divBdr>
        </w:div>
        <w:div w:id="1365207436">
          <w:marLeft w:val="0"/>
          <w:marRight w:val="0"/>
          <w:marTop w:val="0"/>
          <w:marBottom w:val="0"/>
          <w:divBdr>
            <w:top w:val="none" w:sz="0" w:space="0" w:color="auto"/>
            <w:left w:val="none" w:sz="0" w:space="0" w:color="auto"/>
            <w:bottom w:val="none" w:sz="0" w:space="0" w:color="auto"/>
            <w:right w:val="none" w:sz="0" w:space="0" w:color="auto"/>
          </w:divBdr>
        </w:div>
        <w:div w:id="1443499802">
          <w:marLeft w:val="0"/>
          <w:marRight w:val="0"/>
          <w:marTop w:val="0"/>
          <w:marBottom w:val="0"/>
          <w:divBdr>
            <w:top w:val="none" w:sz="0" w:space="0" w:color="auto"/>
            <w:left w:val="none" w:sz="0" w:space="0" w:color="auto"/>
            <w:bottom w:val="none" w:sz="0" w:space="0" w:color="auto"/>
            <w:right w:val="none" w:sz="0" w:space="0" w:color="auto"/>
          </w:divBdr>
        </w:div>
        <w:div w:id="1617250597">
          <w:marLeft w:val="0"/>
          <w:marRight w:val="0"/>
          <w:marTop w:val="0"/>
          <w:marBottom w:val="0"/>
          <w:divBdr>
            <w:top w:val="none" w:sz="0" w:space="0" w:color="auto"/>
            <w:left w:val="none" w:sz="0" w:space="0" w:color="auto"/>
            <w:bottom w:val="none" w:sz="0" w:space="0" w:color="auto"/>
            <w:right w:val="none" w:sz="0" w:space="0" w:color="auto"/>
          </w:divBdr>
        </w:div>
        <w:div w:id="666784297">
          <w:marLeft w:val="0"/>
          <w:marRight w:val="0"/>
          <w:marTop w:val="0"/>
          <w:marBottom w:val="0"/>
          <w:divBdr>
            <w:top w:val="none" w:sz="0" w:space="0" w:color="auto"/>
            <w:left w:val="none" w:sz="0" w:space="0" w:color="auto"/>
            <w:bottom w:val="none" w:sz="0" w:space="0" w:color="auto"/>
            <w:right w:val="none" w:sz="0" w:space="0" w:color="auto"/>
          </w:divBdr>
        </w:div>
        <w:div w:id="543098510">
          <w:marLeft w:val="0"/>
          <w:marRight w:val="0"/>
          <w:marTop w:val="0"/>
          <w:marBottom w:val="0"/>
          <w:divBdr>
            <w:top w:val="none" w:sz="0" w:space="0" w:color="auto"/>
            <w:left w:val="none" w:sz="0" w:space="0" w:color="auto"/>
            <w:bottom w:val="none" w:sz="0" w:space="0" w:color="auto"/>
            <w:right w:val="none" w:sz="0" w:space="0" w:color="auto"/>
          </w:divBdr>
        </w:div>
        <w:div w:id="37320795">
          <w:marLeft w:val="0"/>
          <w:marRight w:val="0"/>
          <w:marTop w:val="0"/>
          <w:marBottom w:val="0"/>
          <w:divBdr>
            <w:top w:val="none" w:sz="0" w:space="0" w:color="auto"/>
            <w:left w:val="none" w:sz="0" w:space="0" w:color="auto"/>
            <w:bottom w:val="none" w:sz="0" w:space="0" w:color="auto"/>
            <w:right w:val="none" w:sz="0" w:space="0" w:color="auto"/>
          </w:divBdr>
        </w:div>
        <w:div w:id="1961953298">
          <w:marLeft w:val="0"/>
          <w:marRight w:val="0"/>
          <w:marTop w:val="0"/>
          <w:marBottom w:val="0"/>
          <w:divBdr>
            <w:top w:val="none" w:sz="0" w:space="0" w:color="auto"/>
            <w:left w:val="none" w:sz="0" w:space="0" w:color="auto"/>
            <w:bottom w:val="none" w:sz="0" w:space="0" w:color="auto"/>
            <w:right w:val="none" w:sz="0" w:space="0" w:color="auto"/>
          </w:divBdr>
        </w:div>
        <w:div w:id="636036210">
          <w:marLeft w:val="0"/>
          <w:marRight w:val="0"/>
          <w:marTop w:val="0"/>
          <w:marBottom w:val="0"/>
          <w:divBdr>
            <w:top w:val="none" w:sz="0" w:space="0" w:color="auto"/>
            <w:left w:val="none" w:sz="0" w:space="0" w:color="auto"/>
            <w:bottom w:val="none" w:sz="0" w:space="0" w:color="auto"/>
            <w:right w:val="none" w:sz="0" w:space="0" w:color="auto"/>
          </w:divBdr>
        </w:div>
        <w:div w:id="1116289112">
          <w:marLeft w:val="0"/>
          <w:marRight w:val="0"/>
          <w:marTop w:val="0"/>
          <w:marBottom w:val="0"/>
          <w:divBdr>
            <w:top w:val="none" w:sz="0" w:space="0" w:color="auto"/>
            <w:left w:val="none" w:sz="0" w:space="0" w:color="auto"/>
            <w:bottom w:val="none" w:sz="0" w:space="0" w:color="auto"/>
            <w:right w:val="none" w:sz="0" w:space="0" w:color="auto"/>
          </w:divBdr>
        </w:div>
        <w:div w:id="597952030">
          <w:marLeft w:val="0"/>
          <w:marRight w:val="0"/>
          <w:marTop w:val="0"/>
          <w:marBottom w:val="0"/>
          <w:divBdr>
            <w:top w:val="none" w:sz="0" w:space="0" w:color="auto"/>
            <w:left w:val="none" w:sz="0" w:space="0" w:color="auto"/>
            <w:bottom w:val="none" w:sz="0" w:space="0" w:color="auto"/>
            <w:right w:val="none" w:sz="0" w:space="0" w:color="auto"/>
          </w:divBdr>
        </w:div>
        <w:div w:id="864710397">
          <w:marLeft w:val="0"/>
          <w:marRight w:val="0"/>
          <w:marTop w:val="0"/>
          <w:marBottom w:val="0"/>
          <w:divBdr>
            <w:top w:val="none" w:sz="0" w:space="0" w:color="auto"/>
            <w:left w:val="none" w:sz="0" w:space="0" w:color="auto"/>
            <w:bottom w:val="none" w:sz="0" w:space="0" w:color="auto"/>
            <w:right w:val="none" w:sz="0" w:space="0" w:color="auto"/>
          </w:divBdr>
        </w:div>
        <w:div w:id="2096629941">
          <w:marLeft w:val="0"/>
          <w:marRight w:val="0"/>
          <w:marTop w:val="0"/>
          <w:marBottom w:val="0"/>
          <w:divBdr>
            <w:top w:val="none" w:sz="0" w:space="0" w:color="auto"/>
            <w:left w:val="none" w:sz="0" w:space="0" w:color="auto"/>
            <w:bottom w:val="none" w:sz="0" w:space="0" w:color="auto"/>
            <w:right w:val="none" w:sz="0" w:space="0" w:color="auto"/>
          </w:divBdr>
        </w:div>
        <w:div w:id="70272901">
          <w:marLeft w:val="0"/>
          <w:marRight w:val="0"/>
          <w:marTop w:val="0"/>
          <w:marBottom w:val="0"/>
          <w:divBdr>
            <w:top w:val="none" w:sz="0" w:space="0" w:color="auto"/>
            <w:left w:val="none" w:sz="0" w:space="0" w:color="auto"/>
            <w:bottom w:val="none" w:sz="0" w:space="0" w:color="auto"/>
            <w:right w:val="none" w:sz="0" w:space="0" w:color="auto"/>
          </w:divBdr>
        </w:div>
        <w:div w:id="1349673457">
          <w:marLeft w:val="0"/>
          <w:marRight w:val="0"/>
          <w:marTop w:val="0"/>
          <w:marBottom w:val="0"/>
          <w:divBdr>
            <w:top w:val="none" w:sz="0" w:space="0" w:color="auto"/>
            <w:left w:val="none" w:sz="0" w:space="0" w:color="auto"/>
            <w:bottom w:val="none" w:sz="0" w:space="0" w:color="auto"/>
            <w:right w:val="none" w:sz="0" w:space="0" w:color="auto"/>
          </w:divBdr>
        </w:div>
        <w:div w:id="1976834202">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82835923">
          <w:marLeft w:val="0"/>
          <w:marRight w:val="0"/>
          <w:marTop w:val="0"/>
          <w:marBottom w:val="0"/>
          <w:divBdr>
            <w:top w:val="none" w:sz="0" w:space="0" w:color="auto"/>
            <w:left w:val="none" w:sz="0" w:space="0" w:color="auto"/>
            <w:bottom w:val="none" w:sz="0" w:space="0" w:color="auto"/>
            <w:right w:val="none" w:sz="0" w:space="0" w:color="auto"/>
          </w:divBdr>
        </w:div>
        <w:div w:id="943078986">
          <w:marLeft w:val="0"/>
          <w:marRight w:val="0"/>
          <w:marTop w:val="0"/>
          <w:marBottom w:val="0"/>
          <w:divBdr>
            <w:top w:val="none" w:sz="0" w:space="0" w:color="auto"/>
            <w:left w:val="none" w:sz="0" w:space="0" w:color="auto"/>
            <w:bottom w:val="none" w:sz="0" w:space="0" w:color="auto"/>
            <w:right w:val="none" w:sz="0" w:space="0" w:color="auto"/>
          </w:divBdr>
        </w:div>
        <w:div w:id="1233739316">
          <w:marLeft w:val="0"/>
          <w:marRight w:val="0"/>
          <w:marTop w:val="0"/>
          <w:marBottom w:val="0"/>
          <w:divBdr>
            <w:top w:val="none" w:sz="0" w:space="0" w:color="auto"/>
            <w:left w:val="none" w:sz="0" w:space="0" w:color="auto"/>
            <w:bottom w:val="none" w:sz="0" w:space="0" w:color="auto"/>
            <w:right w:val="none" w:sz="0" w:space="0" w:color="auto"/>
          </w:divBdr>
        </w:div>
        <w:div w:id="574360796">
          <w:marLeft w:val="0"/>
          <w:marRight w:val="0"/>
          <w:marTop w:val="0"/>
          <w:marBottom w:val="0"/>
          <w:divBdr>
            <w:top w:val="none" w:sz="0" w:space="0" w:color="auto"/>
            <w:left w:val="none" w:sz="0" w:space="0" w:color="auto"/>
            <w:bottom w:val="none" w:sz="0" w:space="0" w:color="auto"/>
            <w:right w:val="none" w:sz="0" w:space="0" w:color="auto"/>
          </w:divBdr>
        </w:div>
        <w:div w:id="1660570989">
          <w:marLeft w:val="0"/>
          <w:marRight w:val="0"/>
          <w:marTop w:val="0"/>
          <w:marBottom w:val="0"/>
          <w:divBdr>
            <w:top w:val="none" w:sz="0" w:space="0" w:color="auto"/>
            <w:left w:val="none" w:sz="0" w:space="0" w:color="auto"/>
            <w:bottom w:val="none" w:sz="0" w:space="0" w:color="auto"/>
            <w:right w:val="none" w:sz="0" w:space="0" w:color="auto"/>
          </w:divBdr>
        </w:div>
        <w:div w:id="1698312787">
          <w:marLeft w:val="0"/>
          <w:marRight w:val="0"/>
          <w:marTop w:val="0"/>
          <w:marBottom w:val="0"/>
          <w:divBdr>
            <w:top w:val="none" w:sz="0" w:space="0" w:color="auto"/>
            <w:left w:val="none" w:sz="0" w:space="0" w:color="auto"/>
            <w:bottom w:val="none" w:sz="0" w:space="0" w:color="auto"/>
            <w:right w:val="none" w:sz="0" w:space="0" w:color="auto"/>
          </w:divBdr>
        </w:div>
        <w:div w:id="922108086">
          <w:marLeft w:val="0"/>
          <w:marRight w:val="0"/>
          <w:marTop w:val="0"/>
          <w:marBottom w:val="0"/>
          <w:divBdr>
            <w:top w:val="none" w:sz="0" w:space="0" w:color="auto"/>
            <w:left w:val="none" w:sz="0" w:space="0" w:color="auto"/>
            <w:bottom w:val="none" w:sz="0" w:space="0" w:color="auto"/>
            <w:right w:val="none" w:sz="0" w:space="0" w:color="auto"/>
          </w:divBdr>
        </w:div>
        <w:div w:id="403382582">
          <w:marLeft w:val="0"/>
          <w:marRight w:val="0"/>
          <w:marTop w:val="0"/>
          <w:marBottom w:val="0"/>
          <w:divBdr>
            <w:top w:val="none" w:sz="0" w:space="0" w:color="auto"/>
            <w:left w:val="none" w:sz="0" w:space="0" w:color="auto"/>
            <w:bottom w:val="none" w:sz="0" w:space="0" w:color="auto"/>
            <w:right w:val="none" w:sz="0" w:space="0" w:color="auto"/>
          </w:divBdr>
        </w:div>
        <w:div w:id="948314337">
          <w:marLeft w:val="0"/>
          <w:marRight w:val="0"/>
          <w:marTop w:val="0"/>
          <w:marBottom w:val="0"/>
          <w:divBdr>
            <w:top w:val="none" w:sz="0" w:space="0" w:color="auto"/>
            <w:left w:val="none" w:sz="0" w:space="0" w:color="auto"/>
            <w:bottom w:val="none" w:sz="0" w:space="0" w:color="auto"/>
            <w:right w:val="none" w:sz="0" w:space="0" w:color="auto"/>
          </w:divBdr>
        </w:div>
        <w:div w:id="1861434532">
          <w:marLeft w:val="0"/>
          <w:marRight w:val="0"/>
          <w:marTop w:val="0"/>
          <w:marBottom w:val="0"/>
          <w:divBdr>
            <w:top w:val="none" w:sz="0" w:space="0" w:color="auto"/>
            <w:left w:val="none" w:sz="0" w:space="0" w:color="auto"/>
            <w:bottom w:val="none" w:sz="0" w:space="0" w:color="auto"/>
            <w:right w:val="none" w:sz="0" w:space="0" w:color="auto"/>
          </w:divBdr>
        </w:div>
        <w:div w:id="120812066">
          <w:marLeft w:val="0"/>
          <w:marRight w:val="0"/>
          <w:marTop w:val="0"/>
          <w:marBottom w:val="0"/>
          <w:divBdr>
            <w:top w:val="none" w:sz="0" w:space="0" w:color="auto"/>
            <w:left w:val="none" w:sz="0" w:space="0" w:color="auto"/>
            <w:bottom w:val="none" w:sz="0" w:space="0" w:color="auto"/>
            <w:right w:val="none" w:sz="0" w:space="0" w:color="auto"/>
          </w:divBdr>
        </w:div>
        <w:div w:id="544954021">
          <w:marLeft w:val="0"/>
          <w:marRight w:val="0"/>
          <w:marTop w:val="0"/>
          <w:marBottom w:val="0"/>
          <w:divBdr>
            <w:top w:val="none" w:sz="0" w:space="0" w:color="auto"/>
            <w:left w:val="none" w:sz="0" w:space="0" w:color="auto"/>
            <w:bottom w:val="none" w:sz="0" w:space="0" w:color="auto"/>
            <w:right w:val="none" w:sz="0" w:space="0" w:color="auto"/>
          </w:divBdr>
        </w:div>
        <w:div w:id="163060150">
          <w:marLeft w:val="0"/>
          <w:marRight w:val="0"/>
          <w:marTop w:val="0"/>
          <w:marBottom w:val="0"/>
          <w:divBdr>
            <w:top w:val="none" w:sz="0" w:space="0" w:color="auto"/>
            <w:left w:val="none" w:sz="0" w:space="0" w:color="auto"/>
            <w:bottom w:val="none" w:sz="0" w:space="0" w:color="auto"/>
            <w:right w:val="none" w:sz="0" w:space="0" w:color="auto"/>
          </w:divBdr>
        </w:div>
        <w:div w:id="1824391876">
          <w:marLeft w:val="0"/>
          <w:marRight w:val="0"/>
          <w:marTop w:val="0"/>
          <w:marBottom w:val="0"/>
          <w:divBdr>
            <w:top w:val="none" w:sz="0" w:space="0" w:color="auto"/>
            <w:left w:val="none" w:sz="0" w:space="0" w:color="auto"/>
            <w:bottom w:val="none" w:sz="0" w:space="0" w:color="auto"/>
            <w:right w:val="none" w:sz="0" w:space="0" w:color="auto"/>
          </w:divBdr>
        </w:div>
        <w:div w:id="415830777">
          <w:marLeft w:val="0"/>
          <w:marRight w:val="0"/>
          <w:marTop w:val="0"/>
          <w:marBottom w:val="0"/>
          <w:divBdr>
            <w:top w:val="none" w:sz="0" w:space="0" w:color="auto"/>
            <w:left w:val="none" w:sz="0" w:space="0" w:color="auto"/>
            <w:bottom w:val="none" w:sz="0" w:space="0" w:color="auto"/>
            <w:right w:val="none" w:sz="0" w:space="0" w:color="auto"/>
          </w:divBdr>
        </w:div>
        <w:div w:id="2023899638">
          <w:marLeft w:val="0"/>
          <w:marRight w:val="0"/>
          <w:marTop w:val="0"/>
          <w:marBottom w:val="0"/>
          <w:divBdr>
            <w:top w:val="none" w:sz="0" w:space="0" w:color="auto"/>
            <w:left w:val="none" w:sz="0" w:space="0" w:color="auto"/>
            <w:bottom w:val="none" w:sz="0" w:space="0" w:color="auto"/>
            <w:right w:val="none" w:sz="0" w:space="0" w:color="auto"/>
          </w:divBdr>
        </w:div>
      </w:divsChild>
    </w:div>
    <w:div w:id="172301983">
      <w:bodyDiv w:val="1"/>
      <w:marLeft w:val="0"/>
      <w:marRight w:val="0"/>
      <w:marTop w:val="0"/>
      <w:marBottom w:val="0"/>
      <w:divBdr>
        <w:top w:val="none" w:sz="0" w:space="0" w:color="auto"/>
        <w:left w:val="none" w:sz="0" w:space="0" w:color="auto"/>
        <w:bottom w:val="none" w:sz="0" w:space="0" w:color="auto"/>
        <w:right w:val="none" w:sz="0" w:space="0" w:color="auto"/>
      </w:divBdr>
      <w:divsChild>
        <w:div w:id="5598916">
          <w:marLeft w:val="0"/>
          <w:marRight w:val="0"/>
          <w:marTop w:val="0"/>
          <w:marBottom w:val="0"/>
          <w:divBdr>
            <w:top w:val="none" w:sz="0" w:space="0" w:color="auto"/>
            <w:left w:val="none" w:sz="0" w:space="0" w:color="auto"/>
            <w:bottom w:val="none" w:sz="0" w:space="0" w:color="auto"/>
            <w:right w:val="none" w:sz="0" w:space="0" w:color="auto"/>
          </w:divBdr>
        </w:div>
      </w:divsChild>
    </w:div>
    <w:div w:id="482936262">
      <w:bodyDiv w:val="1"/>
      <w:marLeft w:val="0"/>
      <w:marRight w:val="0"/>
      <w:marTop w:val="0"/>
      <w:marBottom w:val="0"/>
      <w:divBdr>
        <w:top w:val="none" w:sz="0" w:space="0" w:color="auto"/>
        <w:left w:val="none" w:sz="0" w:space="0" w:color="auto"/>
        <w:bottom w:val="none" w:sz="0" w:space="0" w:color="auto"/>
        <w:right w:val="none" w:sz="0" w:space="0" w:color="auto"/>
      </w:divBdr>
      <w:divsChild>
        <w:div w:id="774399614">
          <w:marLeft w:val="0"/>
          <w:marRight w:val="0"/>
          <w:marTop w:val="0"/>
          <w:marBottom w:val="0"/>
          <w:divBdr>
            <w:top w:val="none" w:sz="0" w:space="0" w:color="auto"/>
            <w:left w:val="none" w:sz="0" w:space="0" w:color="auto"/>
            <w:bottom w:val="none" w:sz="0" w:space="0" w:color="auto"/>
            <w:right w:val="none" w:sz="0" w:space="0" w:color="auto"/>
          </w:divBdr>
        </w:div>
        <w:div w:id="507598756">
          <w:marLeft w:val="0"/>
          <w:marRight w:val="0"/>
          <w:marTop w:val="0"/>
          <w:marBottom w:val="0"/>
          <w:divBdr>
            <w:top w:val="none" w:sz="0" w:space="0" w:color="auto"/>
            <w:left w:val="none" w:sz="0" w:space="0" w:color="auto"/>
            <w:bottom w:val="none" w:sz="0" w:space="0" w:color="auto"/>
            <w:right w:val="none" w:sz="0" w:space="0" w:color="auto"/>
          </w:divBdr>
        </w:div>
        <w:div w:id="1485202259">
          <w:marLeft w:val="0"/>
          <w:marRight w:val="0"/>
          <w:marTop w:val="0"/>
          <w:marBottom w:val="0"/>
          <w:divBdr>
            <w:top w:val="none" w:sz="0" w:space="0" w:color="auto"/>
            <w:left w:val="none" w:sz="0" w:space="0" w:color="auto"/>
            <w:bottom w:val="none" w:sz="0" w:space="0" w:color="auto"/>
            <w:right w:val="none" w:sz="0" w:space="0" w:color="auto"/>
          </w:divBdr>
        </w:div>
        <w:div w:id="333993456">
          <w:marLeft w:val="0"/>
          <w:marRight w:val="0"/>
          <w:marTop w:val="0"/>
          <w:marBottom w:val="0"/>
          <w:divBdr>
            <w:top w:val="none" w:sz="0" w:space="0" w:color="auto"/>
            <w:left w:val="none" w:sz="0" w:space="0" w:color="auto"/>
            <w:bottom w:val="none" w:sz="0" w:space="0" w:color="auto"/>
            <w:right w:val="none" w:sz="0" w:space="0" w:color="auto"/>
          </w:divBdr>
        </w:div>
        <w:div w:id="2062047561">
          <w:marLeft w:val="0"/>
          <w:marRight w:val="0"/>
          <w:marTop w:val="0"/>
          <w:marBottom w:val="0"/>
          <w:divBdr>
            <w:top w:val="none" w:sz="0" w:space="0" w:color="auto"/>
            <w:left w:val="none" w:sz="0" w:space="0" w:color="auto"/>
            <w:bottom w:val="none" w:sz="0" w:space="0" w:color="auto"/>
            <w:right w:val="none" w:sz="0" w:space="0" w:color="auto"/>
          </w:divBdr>
        </w:div>
        <w:div w:id="1579287620">
          <w:marLeft w:val="0"/>
          <w:marRight w:val="0"/>
          <w:marTop w:val="0"/>
          <w:marBottom w:val="0"/>
          <w:divBdr>
            <w:top w:val="none" w:sz="0" w:space="0" w:color="auto"/>
            <w:left w:val="none" w:sz="0" w:space="0" w:color="auto"/>
            <w:bottom w:val="none" w:sz="0" w:space="0" w:color="auto"/>
            <w:right w:val="none" w:sz="0" w:space="0" w:color="auto"/>
          </w:divBdr>
        </w:div>
        <w:div w:id="880023266">
          <w:marLeft w:val="0"/>
          <w:marRight w:val="0"/>
          <w:marTop w:val="0"/>
          <w:marBottom w:val="0"/>
          <w:divBdr>
            <w:top w:val="none" w:sz="0" w:space="0" w:color="auto"/>
            <w:left w:val="none" w:sz="0" w:space="0" w:color="auto"/>
            <w:bottom w:val="none" w:sz="0" w:space="0" w:color="auto"/>
            <w:right w:val="none" w:sz="0" w:space="0" w:color="auto"/>
          </w:divBdr>
        </w:div>
        <w:div w:id="1517427455">
          <w:marLeft w:val="0"/>
          <w:marRight w:val="0"/>
          <w:marTop w:val="0"/>
          <w:marBottom w:val="0"/>
          <w:divBdr>
            <w:top w:val="none" w:sz="0" w:space="0" w:color="auto"/>
            <w:left w:val="none" w:sz="0" w:space="0" w:color="auto"/>
            <w:bottom w:val="none" w:sz="0" w:space="0" w:color="auto"/>
            <w:right w:val="none" w:sz="0" w:space="0" w:color="auto"/>
          </w:divBdr>
        </w:div>
        <w:div w:id="1077021370">
          <w:marLeft w:val="0"/>
          <w:marRight w:val="0"/>
          <w:marTop w:val="0"/>
          <w:marBottom w:val="0"/>
          <w:divBdr>
            <w:top w:val="none" w:sz="0" w:space="0" w:color="auto"/>
            <w:left w:val="none" w:sz="0" w:space="0" w:color="auto"/>
            <w:bottom w:val="none" w:sz="0" w:space="0" w:color="auto"/>
            <w:right w:val="none" w:sz="0" w:space="0" w:color="auto"/>
          </w:divBdr>
        </w:div>
        <w:div w:id="271061547">
          <w:marLeft w:val="0"/>
          <w:marRight w:val="0"/>
          <w:marTop w:val="0"/>
          <w:marBottom w:val="0"/>
          <w:divBdr>
            <w:top w:val="none" w:sz="0" w:space="0" w:color="auto"/>
            <w:left w:val="none" w:sz="0" w:space="0" w:color="auto"/>
            <w:bottom w:val="none" w:sz="0" w:space="0" w:color="auto"/>
            <w:right w:val="none" w:sz="0" w:space="0" w:color="auto"/>
          </w:divBdr>
        </w:div>
        <w:div w:id="18699534">
          <w:marLeft w:val="0"/>
          <w:marRight w:val="0"/>
          <w:marTop w:val="0"/>
          <w:marBottom w:val="0"/>
          <w:divBdr>
            <w:top w:val="none" w:sz="0" w:space="0" w:color="auto"/>
            <w:left w:val="none" w:sz="0" w:space="0" w:color="auto"/>
            <w:bottom w:val="none" w:sz="0" w:space="0" w:color="auto"/>
            <w:right w:val="none" w:sz="0" w:space="0" w:color="auto"/>
          </w:divBdr>
        </w:div>
        <w:div w:id="309556914">
          <w:marLeft w:val="0"/>
          <w:marRight w:val="0"/>
          <w:marTop w:val="0"/>
          <w:marBottom w:val="0"/>
          <w:divBdr>
            <w:top w:val="none" w:sz="0" w:space="0" w:color="auto"/>
            <w:left w:val="none" w:sz="0" w:space="0" w:color="auto"/>
            <w:bottom w:val="none" w:sz="0" w:space="0" w:color="auto"/>
            <w:right w:val="none" w:sz="0" w:space="0" w:color="auto"/>
          </w:divBdr>
        </w:div>
        <w:div w:id="1056515449">
          <w:marLeft w:val="0"/>
          <w:marRight w:val="0"/>
          <w:marTop w:val="0"/>
          <w:marBottom w:val="0"/>
          <w:divBdr>
            <w:top w:val="none" w:sz="0" w:space="0" w:color="auto"/>
            <w:left w:val="none" w:sz="0" w:space="0" w:color="auto"/>
            <w:bottom w:val="none" w:sz="0" w:space="0" w:color="auto"/>
            <w:right w:val="none" w:sz="0" w:space="0" w:color="auto"/>
          </w:divBdr>
        </w:div>
        <w:div w:id="523982477">
          <w:marLeft w:val="0"/>
          <w:marRight w:val="0"/>
          <w:marTop w:val="0"/>
          <w:marBottom w:val="0"/>
          <w:divBdr>
            <w:top w:val="none" w:sz="0" w:space="0" w:color="auto"/>
            <w:left w:val="none" w:sz="0" w:space="0" w:color="auto"/>
            <w:bottom w:val="none" w:sz="0" w:space="0" w:color="auto"/>
            <w:right w:val="none" w:sz="0" w:space="0" w:color="auto"/>
          </w:divBdr>
        </w:div>
        <w:div w:id="1852144278">
          <w:marLeft w:val="0"/>
          <w:marRight w:val="0"/>
          <w:marTop w:val="0"/>
          <w:marBottom w:val="0"/>
          <w:divBdr>
            <w:top w:val="none" w:sz="0" w:space="0" w:color="auto"/>
            <w:left w:val="none" w:sz="0" w:space="0" w:color="auto"/>
            <w:bottom w:val="none" w:sz="0" w:space="0" w:color="auto"/>
            <w:right w:val="none" w:sz="0" w:space="0" w:color="auto"/>
          </w:divBdr>
        </w:div>
        <w:div w:id="1770806363">
          <w:marLeft w:val="0"/>
          <w:marRight w:val="0"/>
          <w:marTop w:val="0"/>
          <w:marBottom w:val="0"/>
          <w:divBdr>
            <w:top w:val="none" w:sz="0" w:space="0" w:color="auto"/>
            <w:left w:val="none" w:sz="0" w:space="0" w:color="auto"/>
            <w:bottom w:val="none" w:sz="0" w:space="0" w:color="auto"/>
            <w:right w:val="none" w:sz="0" w:space="0" w:color="auto"/>
          </w:divBdr>
        </w:div>
        <w:div w:id="817654491">
          <w:marLeft w:val="0"/>
          <w:marRight w:val="0"/>
          <w:marTop w:val="0"/>
          <w:marBottom w:val="0"/>
          <w:divBdr>
            <w:top w:val="none" w:sz="0" w:space="0" w:color="auto"/>
            <w:left w:val="none" w:sz="0" w:space="0" w:color="auto"/>
            <w:bottom w:val="none" w:sz="0" w:space="0" w:color="auto"/>
            <w:right w:val="none" w:sz="0" w:space="0" w:color="auto"/>
          </w:divBdr>
        </w:div>
        <w:div w:id="115218714">
          <w:marLeft w:val="0"/>
          <w:marRight w:val="0"/>
          <w:marTop w:val="0"/>
          <w:marBottom w:val="0"/>
          <w:divBdr>
            <w:top w:val="none" w:sz="0" w:space="0" w:color="auto"/>
            <w:left w:val="none" w:sz="0" w:space="0" w:color="auto"/>
            <w:bottom w:val="none" w:sz="0" w:space="0" w:color="auto"/>
            <w:right w:val="none" w:sz="0" w:space="0" w:color="auto"/>
          </w:divBdr>
        </w:div>
        <w:div w:id="388922272">
          <w:marLeft w:val="0"/>
          <w:marRight w:val="0"/>
          <w:marTop w:val="0"/>
          <w:marBottom w:val="0"/>
          <w:divBdr>
            <w:top w:val="none" w:sz="0" w:space="0" w:color="auto"/>
            <w:left w:val="none" w:sz="0" w:space="0" w:color="auto"/>
            <w:bottom w:val="none" w:sz="0" w:space="0" w:color="auto"/>
            <w:right w:val="none" w:sz="0" w:space="0" w:color="auto"/>
          </w:divBdr>
        </w:div>
        <w:div w:id="1372420144">
          <w:marLeft w:val="0"/>
          <w:marRight w:val="0"/>
          <w:marTop w:val="0"/>
          <w:marBottom w:val="0"/>
          <w:divBdr>
            <w:top w:val="none" w:sz="0" w:space="0" w:color="auto"/>
            <w:left w:val="none" w:sz="0" w:space="0" w:color="auto"/>
            <w:bottom w:val="none" w:sz="0" w:space="0" w:color="auto"/>
            <w:right w:val="none" w:sz="0" w:space="0" w:color="auto"/>
          </w:divBdr>
        </w:div>
        <w:div w:id="2143889389">
          <w:marLeft w:val="0"/>
          <w:marRight w:val="0"/>
          <w:marTop w:val="0"/>
          <w:marBottom w:val="0"/>
          <w:divBdr>
            <w:top w:val="none" w:sz="0" w:space="0" w:color="auto"/>
            <w:left w:val="none" w:sz="0" w:space="0" w:color="auto"/>
            <w:bottom w:val="none" w:sz="0" w:space="0" w:color="auto"/>
            <w:right w:val="none" w:sz="0" w:space="0" w:color="auto"/>
          </w:divBdr>
        </w:div>
        <w:div w:id="996491526">
          <w:marLeft w:val="0"/>
          <w:marRight w:val="0"/>
          <w:marTop w:val="0"/>
          <w:marBottom w:val="0"/>
          <w:divBdr>
            <w:top w:val="none" w:sz="0" w:space="0" w:color="auto"/>
            <w:left w:val="none" w:sz="0" w:space="0" w:color="auto"/>
            <w:bottom w:val="none" w:sz="0" w:space="0" w:color="auto"/>
            <w:right w:val="none" w:sz="0" w:space="0" w:color="auto"/>
          </w:divBdr>
        </w:div>
        <w:div w:id="368645576">
          <w:marLeft w:val="0"/>
          <w:marRight w:val="0"/>
          <w:marTop w:val="0"/>
          <w:marBottom w:val="0"/>
          <w:divBdr>
            <w:top w:val="none" w:sz="0" w:space="0" w:color="auto"/>
            <w:left w:val="none" w:sz="0" w:space="0" w:color="auto"/>
            <w:bottom w:val="none" w:sz="0" w:space="0" w:color="auto"/>
            <w:right w:val="none" w:sz="0" w:space="0" w:color="auto"/>
          </w:divBdr>
        </w:div>
        <w:div w:id="691034006">
          <w:marLeft w:val="0"/>
          <w:marRight w:val="0"/>
          <w:marTop w:val="0"/>
          <w:marBottom w:val="0"/>
          <w:divBdr>
            <w:top w:val="none" w:sz="0" w:space="0" w:color="auto"/>
            <w:left w:val="none" w:sz="0" w:space="0" w:color="auto"/>
            <w:bottom w:val="none" w:sz="0" w:space="0" w:color="auto"/>
            <w:right w:val="none" w:sz="0" w:space="0" w:color="auto"/>
          </w:divBdr>
        </w:div>
        <w:div w:id="1045377218">
          <w:marLeft w:val="0"/>
          <w:marRight w:val="0"/>
          <w:marTop w:val="0"/>
          <w:marBottom w:val="0"/>
          <w:divBdr>
            <w:top w:val="none" w:sz="0" w:space="0" w:color="auto"/>
            <w:left w:val="none" w:sz="0" w:space="0" w:color="auto"/>
            <w:bottom w:val="none" w:sz="0" w:space="0" w:color="auto"/>
            <w:right w:val="none" w:sz="0" w:space="0" w:color="auto"/>
          </w:divBdr>
        </w:div>
        <w:div w:id="424958410">
          <w:marLeft w:val="0"/>
          <w:marRight w:val="0"/>
          <w:marTop w:val="0"/>
          <w:marBottom w:val="0"/>
          <w:divBdr>
            <w:top w:val="none" w:sz="0" w:space="0" w:color="auto"/>
            <w:left w:val="none" w:sz="0" w:space="0" w:color="auto"/>
            <w:bottom w:val="none" w:sz="0" w:space="0" w:color="auto"/>
            <w:right w:val="none" w:sz="0" w:space="0" w:color="auto"/>
          </w:divBdr>
        </w:div>
        <w:div w:id="1020593052">
          <w:marLeft w:val="0"/>
          <w:marRight w:val="0"/>
          <w:marTop w:val="0"/>
          <w:marBottom w:val="0"/>
          <w:divBdr>
            <w:top w:val="none" w:sz="0" w:space="0" w:color="auto"/>
            <w:left w:val="none" w:sz="0" w:space="0" w:color="auto"/>
            <w:bottom w:val="none" w:sz="0" w:space="0" w:color="auto"/>
            <w:right w:val="none" w:sz="0" w:space="0" w:color="auto"/>
          </w:divBdr>
        </w:div>
        <w:div w:id="1892109486">
          <w:marLeft w:val="0"/>
          <w:marRight w:val="0"/>
          <w:marTop w:val="0"/>
          <w:marBottom w:val="0"/>
          <w:divBdr>
            <w:top w:val="none" w:sz="0" w:space="0" w:color="auto"/>
            <w:left w:val="none" w:sz="0" w:space="0" w:color="auto"/>
            <w:bottom w:val="none" w:sz="0" w:space="0" w:color="auto"/>
            <w:right w:val="none" w:sz="0" w:space="0" w:color="auto"/>
          </w:divBdr>
        </w:div>
        <w:div w:id="1170220243">
          <w:marLeft w:val="0"/>
          <w:marRight w:val="0"/>
          <w:marTop w:val="0"/>
          <w:marBottom w:val="0"/>
          <w:divBdr>
            <w:top w:val="none" w:sz="0" w:space="0" w:color="auto"/>
            <w:left w:val="none" w:sz="0" w:space="0" w:color="auto"/>
            <w:bottom w:val="none" w:sz="0" w:space="0" w:color="auto"/>
            <w:right w:val="none" w:sz="0" w:space="0" w:color="auto"/>
          </w:divBdr>
        </w:div>
        <w:div w:id="1201891519">
          <w:marLeft w:val="0"/>
          <w:marRight w:val="0"/>
          <w:marTop w:val="0"/>
          <w:marBottom w:val="0"/>
          <w:divBdr>
            <w:top w:val="none" w:sz="0" w:space="0" w:color="auto"/>
            <w:left w:val="none" w:sz="0" w:space="0" w:color="auto"/>
            <w:bottom w:val="none" w:sz="0" w:space="0" w:color="auto"/>
            <w:right w:val="none" w:sz="0" w:space="0" w:color="auto"/>
          </w:divBdr>
        </w:div>
        <w:div w:id="2102801107">
          <w:marLeft w:val="0"/>
          <w:marRight w:val="0"/>
          <w:marTop w:val="0"/>
          <w:marBottom w:val="0"/>
          <w:divBdr>
            <w:top w:val="none" w:sz="0" w:space="0" w:color="auto"/>
            <w:left w:val="none" w:sz="0" w:space="0" w:color="auto"/>
            <w:bottom w:val="none" w:sz="0" w:space="0" w:color="auto"/>
            <w:right w:val="none" w:sz="0" w:space="0" w:color="auto"/>
          </w:divBdr>
        </w:div>
        <w:div w:id="1585529124">
          <w:marLeft w:val="0"/>
          <w:marRight w:val="0"/>
          <w:marTop w:val="0"/>
          <w:marBottom w:val="0"/>
          <w:divBdr>
            <w:top w:val="none" w:sz="0" w:space="0" w:color="auto"/>
            <w:left w:val="none" w:sz="0" w:space="0" w:color="auto"/>
            <w:bottom w:val="none" w:sz="0" w:space="0" w:color="auto"/>
            <w:right w:val="none" w:sz="0" w:space="0" w:color="auto"/>
          </w:divBdr>
        </w:div>
        <w:div w:id="468011957">
          <w:marLeft w:val="0"/>
          <w:marRight w:val="0"/>
          <w:marTop w:val="0"/>
          <w:marBottom w:val="0"/>
          <w:divBdr>
            <w:top w:val="none" w:sz="0" w:space="0" w:color="auto"/>
            <w:left w:val="none" w:sz="0" w:space="0" w:color="auto"/>
            <w:bottom w:val="none" w:sz="0" w:space="0" w:color="auto"/>
            <w:right w:val="none" w:sz="0" w:space="0" w:color="auto"/>
          </w:divBdr>
        </w:div>
        <w:div w:id="2067029013">
          <w:marLeft w:val="0"/>
          <w:marRight w:val="0"/>
          <w:marTop w:val="0"/>
          <w:marBottom w:val="0"/>
          <w:divBdr>
            <w:top w:val="none" w:sz="0" w:space="0" w:color="auto"/>
            <w:left w:val="none" w:sz="0" w:space="0" w:color="auto"/>
            <w:bottom w:val="none" w:sz="0" w:space="0" w:color="auto"/>
            <w:right w:val="none" w:sz="0" w:space="0" w:color="auto"/>
          </w:divBdr>
        </w:div>
        <w:div w:id="753358734">
          <w:marLeft w:val="0"/>
          <w:marRight w:val="0"/>
          <w:marTop w:val="0"/>
          <w:marBottom w:val="0"/>
          <w:divBdr>
            <w:top w:val="none" w:sz="0" w:space="0" w:color="auto"/>
            <w:left w:val="none" w:sz="0" w:space="0" w:color="auto"/>
            <w:bottom w:val="none" w:sz="0" w:space="0" w:color="auto"/>
            <w:right w:val="none" w:sz="0" w:space="0" w:color="auto"/>
          </w:divBdr>
        </w:div>
        <w:div w:id="394746800">
          <w:marLeft w:val="0"/>
          <w:marRight w:val="0"/>
          <w:marTop w:val="0"/>
          <w:marBottom w:val="0"/>
          <w:divBdr>
            <w:top w:val="none" w:sz="0" w:space="0" w:color="auto"/>
            <w:left w:val="none" w:sz="0" w:space="0" w:color="auto"/>
            <w:bottom w:val="none" w:sz="0" w:space="0" w:color="auto"/>
            <w:right w:val="none" w:sz="0" w:space="0" w:color="auto"/>
          </w:divBdr>
        </w:div>
        <w:div w:id="521209959">
          <w:marLeft w:val="0"/>
          <w:marRight w:val="0"/>
          <w:marTop w:val="0"/>
          <w:marBottom w:val="0"/>
          <w:divBdr>
            <w:top w:val="none" w:sz="0" w:space="0" w:color="auto"/>
            <w:left w:val="none" w:sz="0" w:space="0" w:color="auto"/>
            <w:bottom w:val="none" w:sz="0" w:space="0" w:color="auto"/>
            <w:right w:val="none" w:sz="0" w:space="0" w:color="auto"/>
          </w:divBdr>
        </w:div>
        <w:div w:id="1459959169">
          <w:marLeft w:val="0"/>
          <w:marRight w:val="0"/>
          <w:marTop w:val="0"/>
          <w:marBottom w:val="0"/>
          <w:divBdr>
            <w:top w:val="none" w:sz="0" w:space="0" w:color="auto"/>
            <w:left w:val="none" w:sz="0" w:space="0" w:color="auto"/>
            <w:bottom w:val="none" w:sz="0" w:space="0" w:color="auto"/>
            <w:right w:val="none" w:sz="0" w:space="0" w:color="auto"/>
          </w:divBdr>
        </w:div>
        <w:div w:id="543180264">
          <w:marLeft w:val="0"/>
          <w:marRight w:val="0"/>
          <w:marTop w:val="0"/>
          <w:marBottom w:val="0"/>
          <w:divBdr>
            <w:top w:val="none" w:sz="0" w:space="0" w:color="auto"/>
            <w:left w:val="none" w:sz="0" w:space="0" w:color="auto"/>
            <w:bottom w:val="none" w:sz="0" w:space="0" w:color="auto"/>
            <w:right w:val="none" w:sz="0" w:space="0" w:color="auto"/>
          </w:divBdr>
        </w:div>
        <w:div w:id="1677536048">
          <w:marLeft w:val="0"/>
          <w:marRight w:val="0"/>
          <w:marTop w:val="0"/>
          <w:marBottom w:val="0"/>
          <w:divBdr>
            <w:top w:val="none" w:sz="0" w:space="0" w:color="auto"/>
            <w:left w:val="none" w:sz="0" w:space="0" w:color="auto"/>
            <w:bottom w:val="none" w:sz="0" w:space="0" w:color="auto"/>
            <w:right w:val="none" w:sz="0" w:space="0" w:color="auto"/>
          </w:divBdr>
        </w:div>
        <w:div w:id="1406487275">
          <w:marLeft w:val="0"/>
          <w:marRight w:val="0"/>
          <w:marTop w:val="0"/>
          <w:marBottom w:val="0"/>
          <w:divBdr>
            <w:top w:val="none" w:sz="0" w:space="0" w:color="auto"/>
            <w:left w:val="none" w:sz="0" w:space="0" w:color="auto"/>
            <w:bottom w:val="none" w:sz="0" w:space="0" w:color="auto"/>
            <w:right w:val="none" w:sz="0" w:space="0" w:color="auto"/>
          </w:divBdr>
        </w:div>
        <w:div w:id="1145708265">
          <w:marLeft w:val="0"/>
          <w:marRight w:val="0"/>
          <w:marTop w:val="0"/>
          <w:marBottom w:val="0"/>
          <w:divBdr>
            <w:top w:val="none" w:sz="0" w:space="0" w:color="auto"/>
            <w:left w:val="none" w:sz="0" w:space="0" w:color="auto"/>
            <w:bottom w:val="none" w:sz="0" w:space="0" w:color="auto"/>
            <w:right w:val="none" w:sz="0" w:space="0" w:color="auto"/>
          </w:divBdr>
        </w:div>
        <w:div w:id="1360473326">
          <w:marLeft w:val="0"/>
          <w:marRight w:val="0"/>
          <w:marTop w:val="0"/>
          <w:marBottom w:val="0"/>
          <w:divBdr>
            <w:top w:val="none" w:sz="0" w:space="0" w:color="auto"/>
            <w:left w:val="none" w:sz="0" w:space="0" w:color="auto"/>
            <w:bottom w:val="none" w:sz="0" w:space="0" w:color="auto"/>
            <w:right w:val="none" w:sz="0" w:space="0" w:color="auto"/>
          </w:divBdr>
        </w:div>
        <w:div w:id="1159464601">
          <w:marLeft w:val="0"/>
          <w:marRight w:val="0"/>
          <w:marTop w:val="0"/>
          <w:marBottom w:val="0"/>
          <w:divBdr>
            <w:top w:val="none" w:sz="0" w:space="0" w:color="auto"/>
            <w:left w:val="none" w:sz="0" w:space="0" w:color="auto"/>
            <w:bottom w:val="none" w:sz="0" w:space="0" w:color="auto"/>
            <w:right w:val="none" w:sz="0" w:space="0" w:color="auto"/>
          </w:divBdr>
        </w:div>
        <w:div w:id="855197191">
          <w:marLeft w:val="0"/>
          <w:marRight w:val="0"/>
          <w:marTop w:val="0"/>
          <w:marBottom w:val="0"/>
          <w:divBdr>
            <w:top w:val="none" w:sz="0" w:space="0" w:color="auto"/>
            <w:left w:val="none" w:sz="0" w:space="0" w:color="auto"/>
            <w:bottom w:val="none" w:sz="0" w:space="0" w:color="auto"/>
            <w:right w:val="none" w:sz="0" w:space="0" w:color="auto"/>
          </w:divBdr>
        </w:div>
      </w:divsChild>
    </w:div>
    <w:div w:id="688222666">
      <w:bodyDiv w:val="1"/>
      <w:marLeft w:val="0"/>
      <w:marRight w:val="0"/>
      <w:marTop w:val="0"/>
      <w:marBottom w:val="0"/>
      <w:divBdr>
        <w:top w:val="none" w:sz="0" w:space="0" w:color="auto"/>
        <w:left w:val="none" w:sz="0" w:space="0" w:color="auto"/>
        <w:bottom w:val="none" w:sz="0" w:space="0" w:color="auto"/>
        <w:right w:val="none" w:sz="0" w:space="0" w:color="auto"/>
      </w:divBdr>
      <w:divsChild>
        <w:div w:id="12608095">
          <w:marLeft w:val="0"/>
          <w:marRight w:val="0"/>
          <w:marTop w:val="0"/>
          <w:marBottom w:val="0"/>
          <w:divBdr>
            <w:top w:val="none" w:sz="0" w:space="0" w:color="auto"/>
            <w:left w:val="none" w:sz="0" w:space="0" w:color="auto"/>
            <w:bottom w:val="none" w:sz="0" w:space="0" w:color="auto"/>
            <w:right w:val="none" w:sz="0" w:space="0" w:color="auto"/>
          </w:divBdr>
        </w:div>
        <w:div w:id="1953248910">
          <w:marLeft w:val="0"/>
          <w:marRight w:val="0"/>
          <w:marTop w:val="0"/>
          <w:marBottom w:val="0"/>
          <w:divBdr>
            <w:top w:val="none" w:sz="0" w:space="0" w:color="auto"/>
            <w:left w:val="none" w:sz="0" w:space="0" w:color="auto"/>
            <w:bottom w:val="none" w:sz="0" w:space="0" w:color="auto"/>
            <w:right w:val="none" w:sz="0" w:space="0" w:color="auto"/>
          </w:divBdr>
        </w:div>
        <w:div w:id="2063283339">
          <w:marLeft w:val="0"/>
          <w:marRight w:val="0"/>
          <w:marTop w:val="0"/>
          <w:marBottom w:val="0"/>
          <w:divBdr>
            <w:top w:val="none" w:sz="0" w:space="0" w:color="auto"/>
            <w:left w:val="none" w:sz="0" w:space="0" w:color="auto"/>
            <w:bottom w:val="none" w:sz="0" w:space="0" w:color="auto"/>
            <w:right w:val="none" w:sz="0" w:space="0" w:color="auto"/>
          </w:divBdr>
        </w:div>
        <w:div w:id="1369837912">
          <w:marLeft w:val="0"/>
          <w:marRight w:val="0"/>
          <w:marTop w:val="0"/>
          <w:marBottom w:val="0"/>
          <w:divBdr>
            <w:top w:val="none" w:sz="0" w:space="0" w:color="auto"/>
            <w:left w:val="none" w:sz="0" w:space="0" w:color="auto"/>
            <w:bottom w:val="none" w:sz="0" w:space="0" w:color="auto"/>
            <w:right w:val="none" w:sz="0" w:space="0" w:color="auto"/>
          </w:divBdr>
        </w:div>
        <w:div w:id="2079477473">
          <w:marLeft w:val="0"/>
          <w:marRight w:val="0"/>
          <w:marTop w:val="0"/>
          <w:marBottom w:val="0"/>
          <w:divBdr>
            <w:top w:val="none" w:sz="0" w:space="0" w:color="auto"/>
            <w:left w:val="none" w:sz="0" w:space="0" w:color="auto"/>
            <w:bottom w:val="none" w:sz="0" w:space="0" w:color="auto"/>
            <w:right w:val="none" w:sz="0" w:space="0" w:color="auto"/>
          </w:divBdr>
        </w:div>
        <w:div w:id="888305351">
          <w:marLeft w:val="0"/>
          <w:marRight w:val="0"/>
          <w:marTop w:val="0"/>
          <w:marBottom w:val="0"/>
          <w:divBdr>
            <w:top w:val="none" w:sz="0" w:space="0" w:color="auto"/>
            <w:left w:val="none" w:sz="0" w:space="0" w:color="auto"/>
            <w:bottom w:val="none" w:sz="0" w:space="0" w:color="auto"/>
            <w:right w:val="none" w:sz="0" w:space="0" w:color="auto"/>
          </w:divBdr>
        </w:div>
        <w:div w:id="1253969794">
          <w:marLeft w:val="0"/>
          <w:marRight w:val="0"/>
          <w:marTop w:val="0"/>
          <w:marBottom w:val="0"/>
          <w:divBdr>
            <w:top w:val="none" w:sz="0" w:space="0" w:color="auto"/>
            <w:left w:val="none" w:sz="0" w:space="0" w:color="auto"/>
            <w:bottom w:val="none" w:sz="0" w:space="0" w:color="auto"/>
            <w:right w:val="none" w:sz="0" w:space="0" w:color="auto"/>
          </w:divBdr>
        </w:div>
        <w:div w:id="169880069">
          <w:marLeft w:val="0"/>
          <w:marRight w:val="0"/>
          <w:marTop w:val="0"/>
          <w:marBottom w:val="0"/>
          <w:divBdr>
            <w:top w:val="none" w:sz="0" w:space="0" w:color="auto"/>
            <w:left w:val="none" w:sz="0" w:space="0" w:color="auto"/>
            <w:bottom w:val="none" w:sz="0" w:space="0" w:color="auto"/>
            <w:right w:val="none" w:sz="0" w:space="0" w:color="auto"/>
          </w:divBdr>
        </w:div>
        <w:div w:id="128283157">
          <w:marLeft w:val="0"/>
          <w:marRight w:val="0"/>
          <w:marTop w:val="0"/>
          <w:marBottom w:val="0"/>
          <w:divBdr>
            <w:top w:val="none" w:sz="0" w:space="0" w:color="auto"/>
            <w:left w:val="none" w:sz="0" w:space="0" w:color="auto"/>
            <w:bottom w:val="none" w:sz="0" w:space="0" w:color="auto"/>
            <w:right w:val="none" w:sz="0" w:space="0" w:color="auto"/>
          </w:divBdr>
        </w:div>
        <w:div w:id="1202862091">
          <w:marLeft w:val="0"/>
          <w:marRight w:val="0"/>
          <w:marTop w:val="0"/>
          <w:marBottom w:val="0"/>
          <w:divBdr>
            <w:top w:val="none" w:sz="0" w:space="0" w:color="auto"/>
            <w:left w:val="none" w:sz="0" w:space="0" w:color="auto"/>
            <w:bottom w:val="none" w:sz="0" w:space="0" w:color="auto"/>
            <w:right w:val="none" w:sz="0" w:space="0" w:color="auto"/>
          </w:divBdr>
        </w:div>
        <w:div w:id="172644937">
          <w:marLeft w:val="0"/>
          <w:marRight w:val="0"/>
          <w:marTop w:val="0"/>
          <w:marBottom w:val="0"/>
          <w:divBdr>
            <w:top w:val="none" w:sz="0" w:space="0" w:color="auto"/>
            <w:left w:val="none" w:sz="0" w:space="0" w:color="auto"/>
            <w:bottom w:val="none" w:sz="0" w:space="0" w:color="auto"/>
            <w:right w:val="none" w:sz="0" w:space="0" w:color="auto"/>
          </w:divBdr>
        </w:div>
        <w:div w:id="1201819911">
          <w:marLeft w:val="0"/>
          <w:marRight w:val="0"/>
          <w:marTop w:val="0"/>
          <w:marBottom w:val="0"/>
          <w:divBdr>
            <w:top w:val="none" w:sz="0" w:space="0" w:color="auto"/>
            <w:left w:val="none" w:sz="0" w:space="0" w:color="auto"/>
            <w:bottom w:val="none" w:sz="0" w:space="0" w:color="auto"/>
            <w:right w:val="none" w:sz="0" w:space="0" w:color="auto"/>
          </w:divBdr>
        </w:div>
        <w:div w:id="151600701">
          <w:marLeft w:val="0"/>
          <w:marRight w:val="0"/>
          <w:marTop w:val="0"/>
          <w:marBottom w:val="0"/>
          <w:divBdr>
            <w:top w:val="none" w:sz="0" w:space="0" w:color="auto"/>
            <w:left w:val="none" w:sz="0" w:space="0" w:color="auto"/>
            <w:bottom w:val="none" w:sz="0" w:space="0" w:color="auto"/>
            <w:right w:val="none" w:sz="0" w:space="0" w:color="auto"/>
          </w:divBdr>
        </w:div>
        <w:div w:id="1313483639">
          <w:marLeft w:val="0"/>
          <w:marRight w:val="0"/>
          <w:marTop w:val="0"/>
          <w:marBottom w:val="0"/>
          <w:divBdr>
            <w:top w:val="none" w:sz="0" w:space="0" w:color="auto"/>
            <w:left w:val="none" w:sz="0" w:space="0" w:color="auto"/>
            <w:bottom w:val="none" w:sz="0" w:space="0" w:color="auto"/>
            <w:right w:val="none" w:sz="0" w:space="0" w:color="auto"/>
          </w:divBdr>
        </w:div>
        <w:div w:id="369696422">
          <w:marLeft w:val="0"/>
          <w:marRight w:val="0"/>
          <w:marTop w:val="0"/>
          <w:marBottom w:val="0"/>
          <w:divBdr>
            <w:top w:val="none" w:sz="0" w:space="0" w:color="auto"/>
            <w:left w:val="none" w:sz="0" w:space="0" w:color="auto"/>
            <w:bottom w:val="none" w:sz="0" w:space="0" w:color="auto"/>
            <w:right w:val="none" w:sz="0" w:space="0" w:color="auto"/>
          </w:divBdr>
        </w:div>
        <w:div w:id="1310016057">
          <w:marLeft w:val="0"/>
          <w:marRight w:val="0"/>
          <w:marTop w:val="0"/>
          <w:marBottom w:val="0"/>
          <w:divBdr>
            <w:top w:val="none" w:sz="0" w:space="0" w:color="auto"/>
            <w:left w:val="none" w:sz="0" w:space="0" w:color="auto"/>
            <w:bottom w:val="none" w:sz="0" w:space="0" w:color="auto"/>
            <w:right w:val="none" w:sz="0" w:space="0" w:color="auto"/>
          </w:divBdr>
        </w:div>
        <w:div w:id="268780504">
          <w:marLeft w:val="0"/>
          <w:marRight w:val="0"/>
          <w:marTop w:val="0"/>
          <w:marBottom w:val="0"/>
          <w:divBdr>
            <w:top w:val="none" w:sz="0" w:space="0" w:color="auto"/>
            <w:left w:val="none" w:sz="0" w:space="0" w:color="auto"/>
            <w:bottom w:val="none" w:sz="0" w:space="0" w:color="auto"/>
            <w:right w:val="none" w:sz="0" w:space="0" w:color="auto"/>
          </w:divBdr>
        </w:div>
        <w:div w:id="1446923631">
          <w:marLeft w:val="0"/>
          <w:marRight w:val="0"/>
          <w:marTop w:val="0"/>
          <w:marBottom w:val="0"/>
          <w:divBdr>
            <w:top w:val="none" w:sz="0" w:space="0" w:color="auto"/>
            <w:left w:val="none" w:sz="0" w:space="0" w:color="auto"/>
            <w:bottom w:val="none" w:sz="0" w:space="0" w:color="auto"/>
            <w:right w:val="none" w:sz="0" w:space="0" w:color="auto"/>
          </w:divBdr>
        </w:div>
        <w:div w:id="1247768852">
          <w:marLeft w:val="0"/>
          <w:marRight w:val="0"/>
          <w:marTop w:val="0"/>
          <w:marBottom w:val="0"/>
          <w:divBdr>
            <w:top w:val="none" w:sz="0" w:space="0" w:color="auto"/>
            <w:left w:val="none" w:sz="0" w:space="0" w:color="auto"/>
            <w:bottom w:val="none" w:sz="0" w:space="0" w:color="auto"/>
            <w:right w:val="none" w:sz="0" w:space="0" w:color="auto"/>
          </w:divBdr>
        </w:div>
        <w:div w:id="1219517731">
          <w:marLeft w:val="0"/>
          <w:marRight w:val="0"/>
          <w:marTop w:val="0"/>
          <w:marBottom w:val="0"/>
          <w:divBdr>
            <w:top w:val="none" w:sz="0" w:space="0" w:color="auto"/>
            <w:left w:val="none" w:sz="0" w:space="0" w:color="auto"/>
            <w:bottom w:val="none" w:sz="0" w:space="0" w:color="auto"/>
            <w:right w:val="none" w:sz="0" w:space="0" w:color="auto"/>
          </w:divBdr>
        </w:div>
        <w:div w:id="1029648510">
          <w:marLeft w:val="0"/>
          <w:marRight w:val="0"/>
          <w:marTop w:val="0"/>
          <w:marBottom w:val="0"/>
          <w:divBdr>
            <w:top w:val="none" w:sz="0" w:space="0" w:color="auto"/>
            <w:left w:val="none" w:sz="0" w:space="0" w:color="auto"/>
            <w:bottom w:val="none" w:sz="0" w:space="0" w:color="auto"/>
            <w:right w:val="none" w:sz="0" w:space="0" w:color="auto"/>
          </w:divBdr>
        </w:div>
        <w:div w:id="2036349270">
          <w:marLeft w:val="0"/>
          <w:marRight w:val="0"/>
          <w:marTop w:val="0"/>
          <w:marBottom w:val="0"/>
          <w:divBdr>
            <w:top w:val="none" w:sz="0" w:space="0" w:color="auto"/>
            <w:left w:val="none" w:sz="0" w:space="0" w:color="auto"/>
            <w:bottom w:val="none" w:sz="0" w:space="0" w:color="auto"/>
            <w:right w:val="none" w:sz="0" w:space="0" w:color="auto"/>
          </w:divBdr>
        </w:div>
        <w:div w:id="987394914">
          <w:marLeft w:val="0"/>
          <w:marRight w:val="0"/>
          <w:marTop w:val="0"/>
          <w:marBottom w:val="0"/>
          <w:divBdr>
            <w:top w:val="none" w:sz="0" w:space="0" w:color="auto"/>
            <w:left w:val="none" w:sz="0" w:space="0" w:color="auto"/>
            <w:bottom w:val="none" w:sz="0" w:space="0" w:color="auto"/>
            <w:right w:val="none" w:sz="0" w:space="0" w:color="auto"/>
          </w:divBdr>
        </w:div>
        <w:div w:id="676464842">
          <w:marLeft w:val="0"/>
          <w:marRight w:val="0"/>
          <w:marTop w:val="0"/>
          <w:marBottom w:val="0"/>
          <w:divBdr>
            <w:top w:val="none" w:sz="0" w:space="0" w:color="auto"/>
            <w:left w:val="none" w:sz="0" w:space="0" w:color="auto"/>
            <w:bottom w:val="none" w:sz="0" w:space="0" w:color="auto"/>
            <w:right w:val="none" w:sz="0" w:space="0" w:color="auto"/>
          </w:divBdr>
        </w:div>
        <w:div w:id="671374373">
          <w:marLeft w:val="0"/>
          <w:marRight w:val="0"/>
          <w:marTop w:val="0"/>
          <w:marBottom w:val="0"/>
          <w:divBdr>
            <w:top w:val="none" w:sz="0" w:space="0" w:color="auto"/>
            <w:left w:val="none" w:sz="0" w:space="0" w:color="auto"/>
            <w:bottom w:val="none" w:sz="0" w:space="0" w:color="auto"/>
            <w:right w:val="none" w:sz="0" w:space="0" w:color="auto"/>
          </w:divBdr>
        </w:div>
        <w:div w:id="374237981">
          <w:marLeft w:val="0"/>
          <w:marRight w:val="0"/>
          <w:marTop w:val="0"/>
          <w:marBottom w:val="0"/>
          <w:divBdr>
            <w:top w:val="none" w:sz="0" w:space="0" w:color="auto"/>
            <w:left w:val="none" w:sz="0" w:space="0" w:color="auto"/>
            <w:bottom w:val="none" w:sz="0" w:space="0" w:color="auto"/>
            <w:right w:val="none" w:sz="0" w:space="0" w:color="auto"/>
          </w:divBdr>
        </w:div>
        <w:div w:id="1481457176">
          <w:marLeft w:val="0"/>
          <w:marRight w:val="0"/>
          <w:marTop w:val="0"/>
          <w:marBottom w:val="0"/>
          <w:divBdr>
            <w:top w:val="none" w:sz="0" w:space="0" w:color="auto"/>
            <w:left w:val="none" w:sz="0" w:space="0" w:color="auto"/>
            <w:bottom w:val="none" w:sz="0" w:space="0" w:color="auto"/>
            <w:right w:val="none" w:sz="0" w:space="0" w:color="auto"/>
          </w:divBdr>
        </w:div>
        <w:div w:id="1206527256">
          <w:marLeft w:val="0"/>
          <w:marRight w:val="0"/>
          <w:marTop w:val="0"/>
          <w:marBottom w:val="0"/>
          <w:divBdr>
            <w:top w:val="none" w:sz="0" w:space="0" w:color="auto"/>
            <w:left w:val="none" w:sz="0" w:space="0" w:color="auto"/>
            <w:bottom w:val="none" w:sz="0" w:space="0" w:color="auto"/>
            <w:right w:val="none" w:sz="0" w:space="0" w:color="auto"/>
          </w:divBdr>
        </w:div>
        <w:div w:id="512450714">
          <w:marLeft w:val="0"/>
          <w:marRight w:val="0"/>
          <w:marTop w:val="0"/>
          <w:marBottom w:val="0"/>
          <w:divBdr>
            <w:top w:val="none" w:sz="0" w:space="0" w:color="auto"/>
            <w:left w:val="none" w:sz="0" w:space="0" w:color="auto"/>
            <w:bottom w:val="none" w:sz="0" w:space="0" w:color="auto"/>
            <w:right w:val="none" w:sz="0" w:space="0" w:color="auto"/>
          </w:divBdr>
        </w:div>
        <w:div w:id="397674635">
          <w:marLeft w:val="0"/>
          <w:marRight w:val="0"/>
          <w:marTop w:val="0"/>
          <w:marBottom w:val="0"/>
          <w:divBdr>
            <w:top w:val="none" w:sz="0" w:space="0" w:color="auto"/>
            <w:left w:val="none" w:sz="0" w:space="0" w:color="auto"/>
            <w:bottom w:val="none" w:sz="0" w:space="0" w:color="auto"/>
            <w:right w:val="none" w:sz="0" w:space="0" w:color="auto"/>
          </w:divBdr>
        </w:div>
        <w:div w:id="1381828768">
          <w:marLeft w:val="0"/>
          <w:marRight w:val="0"/>
          <w:marTop w:val="0"/>
          <w:marBottom w:val="0"/>
          <w:divBdr>
            <w:top w:val="none" w:sz="0" w:space="0" w:color="auto"/>
            <w:left w:val="none" w:sz="0" w:space="0" w:color="auto"/>
            <w:bottom w:val="none" w:sz="0" w:space="0" w:color="auto"/>
            <w:right w:val="none" w:sz="0" w:space="0" w:color="auto"/>
          </w:divBdr>
        </w:div>
        <w:div w:id="2134520626">
          <w:marLeft w:val="0"/>
          <w:marRight w:val="0"/>
          <w:marTop w:val="0"/>
          <w:marBottom w:val="0"/>
          <w:divBdr>
            <w:top w:val="none" w:sz="0" w:space="0" w:color="auto"/>
            <w:left w:val="none" w:sz="0" w:space="0" w:color="auto"/>
            <w:bottom w:val="none" w:sz="0" w:space="0" w:color="auto"/>
            <w:right w:val="none" w:sz="0" w:space="0" w:color="auto"/>
          </w:divBdr>
        </w:div>
        <w:div w:id="236480217">
          <w:marLeft w:val="0"/>
          <w:marRight w:val="0"/>
          <w:marTop w:val="0"/>
          <w:marBottom w:val="0"/>
          <w:divBdr>
            <w:top w:val="none" w:sz="0" w:space="0" w:color="auto"/>
            <w:left w:val="none" w:sz="0" w:space="0" w:color="auto"/>
            <w:bottom w:val="none" w:sz="0" w:space="0" w:color="auto"/>
            <w:right w:val="none" w:sz="0" w:space="0" w:color="auto"/>
          </w:divBdr>
        </w:div>
        <w:div w:id="735589907">
          <w:marLeft w:val="0"/>
          <w:marRight w:val="0"/>
          <w:marTop w:val="0"/>
          <w:marBottom w:val="0"/>
          <w:divBdr>
            <w:top w:val="none" w:sz="0" w:space="0" w:color="auto"/>
            <w:left w:val="none" w:sz="0" w:space="0" w:color="auto"/>
            <w:bottom w:val="none" w:sz="0" w:space="0" w:color="auto"/>
            <w:right w:val="none" w:sz="0" w:space="0" w:color="auto"/>
          </w:divBdr>
        </w:div>
        <w:div w:id="142084491">
          <w:marLeft w:val="0"/>
          <w:marRight w:val="0"/>
          <w:marTop w:val="0"/>
          <w:marBottom w:val="0"/>
          <w:divBdr>
            <w:top w:val="none" w:sz="0" w:space="0" w:color="auto"/>
            <w:left w:val="none" w:sz="0" w:space="0" w:color="auto"/>
            <w:bottom w:val="none" w:sz="0" w:space="0" w:color="auto"/>
            <w:right w:val="none" w:sz="0" w:space="0" w:color="auto"/>
          </w:divBdr>
        </w:div>
        <w:div w:id="295451945">
          <w:marLeft w:val="0"/>
          <w:marRight w:val="0"/>
          <w:marTop w:val="0"/>
          <w:marBottom w:val="0"/>
          <w:divBdr>
            <w:top w:val="none" w:sz="0" w:space="0" w:color="auto"/>
            <w:left w:val="none" w:sz="0" w:space="0" w:color="auto"/>
            <w:bottom w:val="none" w:sz="0" w:space="0" w:color="auto"/>
            <w:right w:val="none" w:sz="0" w:space="0" w:color="auto"/>
          </w:divBdr>
        </w:div>
        <w:div w:id="1757743302">
          <w:marLeft w:val="0"/>
          <w:marRight w:val="0"/>
          <w:marTop w:val="0"/>
          <w:marBottom w:val="0"/>
          <w:divBdr>
            <w:top w:val="none" w:sz="0" w:space="0" w:color="auto"/>
            <w:left w:val="none" w:sz="0" w:space="0" w:color="auto"/>
            <w:bottom w:val="none" w:sz="0" w:space="0" w:color="auto"/>
            <w:right w:val="none" w:sz="0" w:space="0" w:color="auto"/>
          </w:divBdr>
        </w:div>
        <w:div w:id="521742589">
          <w:marLeft w:val="0"/>
          <w:marRight w:val="0"/>
          <w:marTop w:val="0"/>
          <w:marBottom w:val="0"/>
          <w:divBdr>
            <w:top w:val="none" w:sz="0" w:space="0" w:color="auto"/>
            <w:left w:val="none" w:sz="0" w:space="0" w:color="auto"/>
            <w:bottom w:val="none" w:sz="0" w:space="0" w:color="auto"/>
            <w:right w:val="none" w:sz="0" w:space="0" w:color="auto"/>
          </w:divBdr>
        </w:div>
        <w:div w:id="2027975733">
          <w:marLeft w:val="0"/>
          <w:marRight w:val="0"/>
          <w:marTop w:val="0"/>
          <w:marBottom w:val="0"/>
          <w:divBdr>
            <w:top w:val="none" w:sz="0" w:space="0" w:color="auto"/>
            <w:left w:val="none" w:sz="0" w:space="0" w:color="auto"/>
            <w:bottom w:val="none" w:sz="0" w:space="0" w:color="auto"/>
            <w:right w:val="none" w:sz="0" w:space="0" w:color="auto"/>
          </w:divBdr>
        </w:div>
        <w:div w:id="1313020096">
          <w:marLeft w:val="0"/>
          <w:marRight w:val="0"/>
          <w:marTop w:val="0"/>
          <w:marBottom w:val="0"/>
          <w:divBdr>
            <w:top w:val="none" w:sz="0" w:space="0" w:color="auto"/>
            <w:left w:val="none" w:sz="0" w:space="0" w:color="auto"/>
            <w:bottom w:val="none" w:sz="0" w:space="0" w:color="auto"/>
            <w:right w:val="none" w:sz="0" w:space="0" w:color="auto"/>
          </w:divBdr>
        </w:div>
        <w:div w:id="180701410">
          <w:marLeft w:val="0"/>
          <w:marRight w:val="0"/>
          <w:marTop w:val="0"/>
          <w:marBottom w:val="0"/>
          <w:divBdr>
            <w:top w:val="none" w:sz="0" w:space="0" w:color="auto"/>
            <w:left w:val="none" w:sz="0" w:space="0" w:color="auto"/>
            <w:bottom w:val="none" w:sz="0" w:space="0" w:color="auto"/>
            <w:right w:val="none" w:sz="0" w:space="0" w:color="auto"/>
          </w:divBdr>
        </w:div>
        <w:div w:id="704912287">
          <w:marLeft w:val="0"/>
          <w:marRight w:val="0"/>
          <w:marTop w:val="0"/>
          <w:marBottom w:val="0"/>
          <w:divBdr>
            <w:top w:val="none" w:sz="0" w:space="0" w:color="auto"/>
            <w:left w:val="none" w:sz="0" w:space="0" w:color="auto"/>
            <w:bottom w:val="none" w:sz="0" w:space="0" w:color="auto"/>
            <w:right w:val="none" w:sz="0" w:space="0" w:color="auto"/>
          </w:divBdr>
        </w:div>
        <w:div w:id="737482687">
          <w:marLeft w:val="0"/>
          <w:marRight w:val="0"/>
          <w:marTop w:val="0"/>
          <w:marBottom w:val="0"/>
          <w:divBdr>
            <w:top w:val="none" w:sz="0" w:space="0" w:color="auto"/>
            <w:left w:val="none" w:sz="0" w:space="0" w:color="auto"/>
            <w:bottom w:val="none" w:sz="0" w:space="0" w:color="auto"/>
            <w:right w:val="none" w:sz="0" w:space="0" w:color="auto"/>
          </w:divBdr>
        </w:div>
        <w:div w:id="373652794">
          <w:marLeft w:val="0"/>
          <w:marRight w:val="0"/>
          <w:marTop w:val="0"/>
          <w:marBottom w:val="0"/>
          <w:divBdr>
            <w:top w:val="none" w:sz="0" w:space="0" w:color="auto"/>
            <w:left w:val="none" w:sz="0" w:space="0" w:color="auto"/>
            <w:bottom w:val="none" w:sz="0" w:space="0" w:color="auto"/>
            <w:right w:val="none" w:sz="0" w:space="0" w:color="auto"/>
          </w:divBdr>
        </w:div>
        <w:div w:id="1380937700">
          <w:marLeft w:val="0"/>
          <w:marRight w:val="0"/>
          <w:marTop w:val="0"/>
          <w:marBottom w:val="0"/>
          <w:divBdr>
            <w:top w:val="none" w:sz="0" w:space="0" w:color="auto"/>
            <w:left w:val="none" w:sz="0" w:space="0" w:color="auto"/>
            <w:bottom w:val="none" w:sz="0" w:space="0" w:color="auto"/>
            <w:right w:val="none" w:sz="0" w:space="0" w:color="auto"/>
          </w:divBdr>
        </w:div>
        <w:div w:id="903638969">
          <w:marLeft w:val="0"/>
          <w:marRight w:val="0"/>
          <w:marTop w:val="0"/>
          <w:marBottom w:val="0"/>
          <w:divBdr>
            <w:top w:val="none" w:sz="0" w:space="0" w:color="auto"/>
            <w:left w:val="none" w:sz="0" w:space="0" w:color="auto"/>
            <w:bottom w:val="none" w:sz="0" w:space="0" w:color="auto"/>
            <w:right w:val="none" w:sz="0" w:space="0" w:color="auto"/>
          </w:divBdr>
        </w:div>
        <w:div w:id="1193153361">
          <w:marLeft w:val="0"/>
          <w:marRight w:val="0"/>
          <w:marTop w:val="0"/>
          <w:marBottom w:val="0"/>
          <w:divBdr>
            <w:top w:val="none" w:sz="0" w:space="0" w:color="auto"/>
            <w:left w:val="none" w:sz="0" w:space="0" w:color="auto"/>
            <w:bottom w:val="none" w:sz="0" w:space="0" w:color="auto"/>
            <w:right w:val="none" w:sz="0" w:space="0" w:color="auto"/>
          </w:divBdr>
        </w:div>
        <w:div w:id="264852573">
          <w:marLeft w:val="0"/>
          <w:marRight w:val="0"/>
          <w:marTop w:val="0"/>
          <w:marBottom w:val="0"/>
          <w:divBdr>
            <w:top w:val="none" w:sz="0" w:space="0" w:color="auto"/>
            <w:left w:val="none" w:sz="0" w:space="0" w:color="auto"/>
            <w:bottom w:val="none" w:sz="0" w:space="0" w:color="auto"/>
            <w:right w:val="none" w:sz="0" w:space="0" w:color="auto"/>
          </w:divBdr>
        </w:div>
        <w:div w:id="198710215">
          <w:marLeft w:val="0"/>
          <w:marRight w:val="0"/>
          <w:marTop w:val="0"/>
          <w:marBottom w:val="0"/>
          <w:divBdr>
            <w:top w:val="none" w:sz="0" w:space="0" w:color="auto"/>
            <w:left w:val="none" w:sz="0" w:space="0" w:color="auto"/>
            <w:bottom w:val="none" w:sz="0" w:space="0" w:color="auto"/>
            <w:right w:val="none" w:sz="0" w:space="0" w:color="auto"/>
          </w:divBdr>
        </w:div>
        <w:div w:id="1333876258">
          <w:marLeft w:val="0"/>
          <w:marRight w:val="0"/>
          <w:marTop w:val="0"/>
          <w:marBottom w:val="0"/>
          <w:divBdr>
            <w:top w:val="none" w:sz="0" w:space="0" w:color="auto"/>
            <w:left w:val="none" w:sz="0" w:space="0" w:color="auto"/>
            <w:bottom w:val="none" w:sz="0" w:space="0" w:color="auto"/>
            <w:right w:val="none" w:sz="0" w:space="0" w:color="auto"/>
          </w:divBdr>
        </w:div>
        <w:div w:id="1864979624">
          <w:marLeft w:val="0"/>
          <w:marRight w:val="0"/>
          <w:marTop w:val="0"/>
          <w:marBottom w:val="0"/>
          <w:divBdr>
            <w:top w:val="none" w:sz="0" w:space="0" w:color="auto"/>
            <w:left w:val="none" w:sz="0" w:space="0" w:color="auto"/>
            <w:bottom w:val="none" w:sz="0" w:space="0" w:color="auto"/>
            <w:right w:val="none" w:sz="0" w:space="0" w:color="auto"/>
          </w:divBdr>
        </w:div>
        <w:div w:id="1439064294">
          <w:marLeft w:val="0"/>
          <w:marRight w:val="0"/>
          <w:marTop w:val="0"/>
          <w:marBottom w:val="0"/>
          <w:divBdr>
            <w:top w:val="none" w:sz="0" w:space="0" w:color="auto"/>
            <w:left w:val="none" w:sz="0" w:space="0" w:color="auto"/>
            <w:bottom w:val="none" w:sz="0" w:space="0" w:color="auto"/>
            <w:right w:val="none" w:sz="0" w:space="0" w:color="auto"/>
          </w:divBdr>
        </w:div>
        <w:div w:id="5448669">
          <w:marLeft w:val="0"/>
          <w:marRight w:val="0"/>
          <w:marTop w:val="0"/>
          <w:marBottom w:val="0"/>
          <w:divBdr>
            <w:top w:val="none" w:sz="0" w:space="0" w:color="auto"/>
            <w:left w:val="none" w:sz="0" w:space="0" w:color="auto"/>
            <w:bottom w:val="none" w:sz="0" w:space="0" w:color="auto"/>
            <w:right w:val="none" w:sz="0" w:space="0" w:color="auto"/>
          </w:divBdr>
        </w:div>
        <w:div w:id="1921864583">
          <w:marLeft w:val="0"/>
          <w:marRight w:val="0"/>
          <w:marTop w:val="0"/>
          <w:marBottom w:val="0"/>
          <w:divBdr>
            <w:top w:val="none" w:sz="0" w:space="0" w:color="auto"/>
            <w:left w:val="none" w:sz="0" w:space="0" w:color="auto"/>
            <w:bottom w:val="none" w:sz="0" w:space="0" w:color="auto"/>
            <w:right w:val="none" w:sz="0" w:space="0" w:color="auto"/>
          </w:divBdr>
        </w:div>
        <w:div w:id="2094622980">
          <w:marLeft w:val="0"/>
          <w:marRight w:val="0"/>
          <w:marTop w:val="0"/>
          <w:marBottom w:val="0"/>
          <w:divBdr>
            <w:top w:val="none" w:sz="0" w:space="0" w:color="auto"/>
            <w:left w:val="none" w:sz="0" w:space="0" w:color="auto"/>
            <w:bottom w:val="none" w:sz="0" w:space="0" w:color="auto"/>
            <w:right w:val="none" w:sz="0" w:space="0" w:color="auto"/>
          </w:divBdr>
        </w:div>
        <w:div w:id="1566060638">
          <w:marLeft w:val="0"/>
          <w:marRight w:val="0"/>
          <w:marTop w:val="0"/>
          <w:marBottom w:val="0"/>
          <w:divBdr>
            <w:top w:val="none" w:sz="0" w:space="0" w:color="auto"/>
            <w:left w:val="none" w:sz="0" w:space="0" w:color="auto"/>
            <w:bottom w:val="none" w:sz="0" w:space="0" w:color="auto"/>
            <w:right w:val="none" w:sz="0" w:space="0" w:color="auto"/>
          </w:divBdr>
        </w:div>
        <w:div w:id="353725106">
          <w:marLeft w:val="0"/>
          <w:marRight w:val="0"/>
          <w:marTop w:val="0"/>
          <w:marBottom w:val="0"/>
          <w:divBdr>
            <w:top w:val="none" w:sz="0" w:space="0" w:color="auto"/>
            <w:left w:val="none" w:sz="0" w:space="0" w:color="auto"/>
            <w:bottom w:val="none" w:sz="0" w:space="0" w:color="auto"/>
            <w:right w:val="none" w:sz="0" w:space="0" w:color="auto"/>
          </w:divBdr>
        </w:div>
        <w:div w:id="1233277178">
          <w:marLeft w:val="0"/>
          <w:marRight w:val="0"/>
          <w:marTop w:val="0"/>
          <w:marBottom w:val="0"/>
          <w:divBdr>
            <w:top w:val="none" w:sz="0" w:space="0" w:color="auto"/>
            <w:left w:val="none" w:sz="0" w:space="0" w:color="auto"/>
            <w:bottom w:val="none" w:sz="0" w:space="0" w:color="auto"/>
            <w:right w:val="none" w:sz="0" w:space="0" w:color="auto"/>
          </w:divBdr>
        </w:div>
        <w:div w:id="680594164">
          <w:marLeft w:val="0"/>
          <w:marRight w:val="0"/>
          <w:marTop w:val="0"/>
          <w:marBottom w:val="0"/>
          <w:divBdr>
            <w:top w:val="none" w:sz="0" w:space="0" w:color="auto"/>
            <w:left w:val="none" w:sz="0" w:space="0" w:color="auto"/>
            <w:bottom w:val="none" w:sz="0" w:space="0" w:color="auto"/>
            <w:right w:val="none" w:sz="0" w:space="0" w:color="auto"/>
          </w:divBdr>
        </w:div>
        <w:div w:id="963731137">
          <w:marLeft w:val="0"/>
          <w:marRight w:val="0"/>
          <w:marTop w:val="0"/>
          <w:marBottom w:val="0"/>
          <w:divBdr>
            <w:top w:val="none" w:sz="0" w:space="0" w:color="auto"/>
            <w:left w:val="none" w:sz="0" w:space="0" w:color="auto"/>
            <w:bottom w:val="none" w:sz="0" w:space="0" w:color="auto"/>
            <w:right w:val="none" w:sz="0" w:space="0" w:color="auto"/>
          </w:divBdr>
        </w:div>
        <w:div w:id="595869120">
          <w:marLeft w:val="0"/>
          <w:marRight w:val="0"/>
          <w:marTop w:val="0"/>
          <w:marBottom w:val="0"/>
          <w:divBdr>
            <w:top w:val="none" w:sz="0" w:space="0" w:color="auto"/>
            <w:left w:val="none" w:sz="0" w:space="0" w:color="auto"/>
            <w:bottom w:val="none" w:sz="0" w:space="0" w:color="auto"/>
            <w:right w:val="none" w:sz="0" w:space="0" w:color="auto"/>
          </w:divBdr>
        </w:div>
        <w:div w:id="140657824">
          <w:marLeft w:val="0"/>
          <w:marRight w:val="0"/>
          <w:marTop w:val="0"/>
          <w:marBottom w:val="0"/>
          <w:divBdr>
            <w:top w:val="none" w:sz="0" w:space="0" w:color="auto"/>
            <w:left w:val="none" w:sz="0" w:space="0" w:color="auto"/>
            <w:bottom w:val="none" w:sz="0" w:space="0" w:color="auto"/>
            <w:right w:val="none" w:sz="0" w:space="0" w:color="auto"/>
          </w:divBdr>
        </w:div>
        <w:div w:id="1125076142">
          <w:marLeft w:val="0"/>
          <w:marRight w:val="0"/>
          <w:marTop w:val="0"/>
          <w:marBottom w:val="0"/>
          <w:divBdr>
            <w:top w:val="none" w:sz="0" w:space="0" w:color="auto"/>
            <w:left w:val="none" w:sz="0" w:space="0" w:color="auto"/>
            <w:bottom w:val="none" w:sz="0" w:space="0" w:color="auto"/>
            <w:right w:val="none" w:sz="0" w:space="0" w:color="auto"/>
          </w:divBdr>
        </w:div>
        <w:div w:id="1598977859">
          <w:marLeft w:val="0"/>
          <w:marRight w:val="0"/>
          <w:marTop w:val="0"/>
          <w:marBottom w:val="0"/>
          <w:divBdr>
            <w:top w:val="none" w:sz="0" w:space="0" w:color="auto"/>
            <w:left w:val="none" w:sz="0" w:space="0" w:color="auto"/>
            <w:bottom w:val="none" w:sz="0" w:space="0" w:color="auto"/>
            <w:right w:val="none" w:sz="0" w:space="0" w:color="auto"/>
          </w:divBdr>
        </w:div>
        <w:div w:id="8341688">
          <w:marLeft w:val="0"/>
          <w:marRight w:val="0"/>
          <w:marTop w:val="0"/>
          <w:marBottom w:val="0"/>
          <w:divBdr>
            <w:top w:val="none" w:sz="0" w:space="0" w:color="auto"/>
            <w:left w:val="none" w:sz="0" w:space="0" w:color="auto"/>
            <w:bottom w:val="none" w:sz="0" w:space="0" w:color="auto"/>
            <w:right w:val="none" w:sz="0" w:space="0" w:color="auto"/>
          </w:divBdr>
        </w:div>
        <w:div w:id="1260289720">
          <w:marLeft w:val="0"/>
          <w:marRight w:val="0"/>
          <w:marTop w:val="0"/>
          <w:marBottom w:val="0"/>
          <w:divBdr>
            <w:top w:val="none" w:sz="0" w:space="0" w:color="auto"/>
            <w:left w:val="none" w:sz="0" w:space="0" w:color="auto"/>
            <w:bottom w:val="none" w:sz="0" w:space="0" w:color="auto"/>
            <w:right w:val="none" w:sz="0" w:space="0" w:color="auto"/>
          </w:divBdr>
        </w:div>
        <w:div w:id="346754345">
          <w:marLeft w:val="0"/>
          <w:marRight w:val="0"/>
          <w:marTop w:val="0"/>
          <w:marBottom w:val="0"/>
          <w:divBdr>
            <w:top w:val="none" w:sz="0" w:space="0" w:color="auto"/>
            <w:left w:val="none" w:sz="0" w:space="0" w:color="auto"/>
            <w:bottom w:val="none" w:sz="0" w:space="0" w:color="auto"/>
            <w:right w:val="none" w:sz="0" w:space="0" w:color="auto"/>
          </w:divBdr>
        </w:div>
        <w:div w:id="1953825299">
          <w:marLeft w:val="0"/>
          <w:marRight w:val="0"/>
          <w:marTop w:val="0"/>
          <w:marBottom w:val="0"/>
          <w:divBdr>
            <w:top w:val="none" w:sz="0" w:space="0" w:color="auto"/>
            <w:left w:val="none" w:sz="0" w:space="0" w:color="auto"/>
            <w:bottom w:val="none" w:sz="0" w:space="0" w:color="auto"/>
            <w:right w:val="none" w:sz="0" w:space="0" w:color="auto"/>
          </w:divBdr>
        </w:div>
        <w:div w:id="303512840">
          <w:marLeft w:val="0"/>
          <w:marRight w:val="0"/>
          <w:marTop w:val="0"/>
          <w:marBottom w:val="0"/>
          <w:divBdr>
            <w:top w:val="none" w:sz="0" w:space="0" w:color="auto"/>
            <w:left w:val="none" w:sz="0" w:space="0" w:color="auto"/>
            <w:bottom w:val="none" w:sz="0" w:space="0" w:color="auto"/>
            <w:right w:val="none" w:sz="0" w:space="0" w:color="auto"/>
          </w:divBdr>
        </w:div>
        <w:div w:id="2120955115">
          <w:marLeft w:val="0"/>
          <w:marRight w:val="0"/>
          <w:marTop w:val="0"/>
          <w:marBottom w:val="0"/>
          <w:divBdr>
            <w:top w:val="none" w:sz="0" w:space="0" w:color="auto"/>
            <w:left w:val="none" w:sz="0" w:space="0" w:color="auto"/>
            <w:bottom w:val="none" w:sz="0" w:space="0" w:color="auto"/>
            <w:right w:val="none" w:sz="0" w:space="0" w:color="auto"/>
          </w:divBdr>
        </w:div>
        <w:div w:id="728115330">
          <w:marLeft w:val="0"/>
          <w:marRight w:val="0"/>
          <w:marTop w:val="0"/>
          <w:marBottom w:val="0"/>
          <w:divBdr>
            <w:top w:val="none" w:sz="0" w:space="0" w:color="auto"/>
            <w:left w:val="none" w:sz="0" w:space="0" w:color="auto"/>
            <w:bottom w:val="none" w:sz="0" w:space="0" w:color="auto"/>
            <w:right w:val="none" w:sz="0" w:space="0" w:color="auto"/>
          </w:divBdr>
        </w:div>
        <w:div w:id="146867278">
          <w:marLeft w:val="0"/>
          <w:marRight w:val="0"/>
          <w:marTop w:val="0"/>
          <w:marBottom w:val="0"/>
          <w:divBdr>
            <w:top w:val="none" w:sz="0" w:space="0" w:color="auto"/>
            <w:left w:val="none" w:sz="0" w:space="0" w:color="auto"/>
            <w:bottom w:val="none" w:sz="0" w:space="0" w:color="auto"/>
            <w:right w:val="none" w:sz="0" w:space="0" w:color="auto"/>
          </w:divBdr>
        </w:div>
        <w:div w:id="674724772">
          <w:marLeft w:val="0"/>
          <w:marRight w:val="0"/>
          <w:marTop w:val="0"/>
          <w:marBottom w:val="0"/>
          <w:divBdr>
            <w:top w:val="none" w:sz="0" w:space="0" w:color="auto"/>
            <w:left w:val="none" w:sz="0" w:space="0" w:color="auto"/>
            <w:bottom w:val="none" w:sz="0" w:space="0" w:color="auto"/>
            <w:right w:val="none" w:sz="0" w:space="0" w:color="auto"/>
          </w:divBdr>
        </w:div>
        <w:div w:id="1744451591">
          <w:marLeft w:val="0"/>
          <w:marRight w:val="0"/>
          <w:marTop w:val="0"/>
          <w:marBottom w:val="0"/>
          <w:divBdr>
            <w:top w:val="none" w:sz="0" w:space="0" w:color="auto"/>
            <w:left w:val="none" w:sz="0" w:space="0" w:color="auto"/>
            <w:bottom w:val="none" w:sz="0" w:space="0" w:color="auto"/>
            <w:right w:val="none" w:sz="0" w:space="0" w:color="auto"/>
          </w:divBdr>
        </w:div>
        <w:div w:id="2005543584">
          <w:marLeft w:val="0"/>
          <w:marRight w:val="0"/>
          <w:marTop w:val="0"/>
          <w:marBottom w:val="0"/>
          <w:divBdr>
            <w:top w:val="none" w:sz="0" w:space="0" w:color="auto"/>
            <w:left w:val="none" w:sz="0" w:space="0" w:color="auto"/>
            <w:bottom w:val="none" w:sz="0" w:space="0" w:color="auto"/>
            <w:right w:val="none" w:sz="0" w:space="0" w:color="auto"/>
          </w:divBdr>
        </w:div>
        <w:div w:id="1469398273">
          <w:marLeft w:val="0"/>
          <w:marRight w:val="0"/>
          <w:marTop w:val="0"/>
          <w:marBottom w:val="0"/>
          <w:divBdr>
            <w:top w:val="none" w:sz="0" w:space="0" w:color="auto"/>
            <w:left w:val="none" w:sz="0" w:space="0" w:color="auto"/>
            <w:bottom w:val="none" w:sz="0" w:space="0" w:color="auto"/>
            <w:right w:val="none" w:sz="0" w:space="0" w:color="auto"/>
          </w:divBdr>
        </w:div>
        <w:div w:id="1510363629">
          <w:marLeft w:val="0"/>
          <w:marRight w:val="0"/>
          <w:marTop w:val="0"/>
          <w:marBottom w:val="0"/>
          <w:divBdr>
            <w:top w:val="none" w:sz="0" w:space="0" w:color="auto"/>
            <w:left w:val="none" w:sz="0" w:space="0" w:color="auto"/>
            <w:bottom w:val="none" w:sz="0" w:space="0" w:color="auto"/>
            <w:right w:val="none" w:sz="0" w:space="0" w:color="auto"/>
          </w:divBdr>
        </w:div>
        <w:div w:id="209077919">
          <w:marLeft w:val="0"/>
          <w:marRight w:val="0"/>
          <w:marTop w:val="0"/>
          <w:marBottom w:val="0"/>
          <w:divBdr>
            <w:top w:val="none" w:sz="0" w:space="0" w:color="auto"/>
            <w:left w:val="none" w:sz="0" w:space="0" w:color="auto"/>
            <w:bottom w:val="none" w:sz="0" w:space="0" w:color="auto"/>
            <w:right w:val="none" w:sz="0" w:space="0" w:color="auto"/>
          </w:divBdr>
        </w:div>
        <w:div w:id="1757819431">
          <w:marLeft w:val="0"/>
          <w:marRight w:val="0"/>
          <w:marTop w:val="0"/>
          <w:marBottom w:val="0"/>
          <w:divBdr>
            <w:top w:val="none" w:sz="0" w:space="0" w:color="auto"/>
            <w:left w:val="none" w:sz="0" w:space="0" w:color="auto"/>
            <w:bottom w:val="none" w:sz="0" w:space="0" w:color="auto"/>
            <w:right w:val="none" w:sz="0" w:space="0" w:color="auto"/>
          </w:divBdr>
        </w:div>
        <w:div w:id="511333792">
          <w:marLeft w:val="0"/>
          <w:marRight w:val="0"/>
          <w:marTop w:val="0"/>
          <w:marBottom w:val="0"/>
          <w:divBdr>
            <w:top w:val="none" w:sz="0" w:space="0" w:color="auto"/>
            <w:left w:val="none" w:sz="0" w:space="0" w:color="auto"/>
            <w:bottom w:val="none" w:sz="0" w:space="0" w:color="auto"/>
            <w:right w:val="none" w:sz="0" w:space="0" w:color="auto"/>
          </w:divBdr>
        </w:div>
        <w:div w:id="2009017810">
          <w:marLeft w:val="0"/>
          <w:marRight w:val="0"/>
          <w:marTop w:val="0"/>
          <w:marBottom w:val="0"/>
          <w:divBdr>
            <w:top w:val="none" w:sz="0" w:space="0" w:color="auto"/>
            <w:left w:val="none" w:sz="0" w:space="0" w:color="auto"/>
            <w:bottom w:val="none" w:sz="0" w:space="0" w:color="auto"/>
            <w:right w:val="none" w:sz="0" w:space="0" w:color="auto"/>
          </w:divBdr>
        </w:div>
        <w:div w:id="1641302759">
          <w:marLeft w:val="0"/>
          <w:marRight w:val="0"/>
          <w:marTop w:val="0"/>
          <w:marBottom w:val="0"/>
          <w:divBdr>
            <w:top w:val="none" w:sz="0" w:space="0" w:color="auto"/>
            <w:left w:val="none" w:sz="0" w:space="0" w:color="auto"/>
            <w:bottom w:val="none" w:sz="0" w:space="0" w:color="auto"/>
            <w:right w:val="none" w:sz="0" w:space="0" w:color="auto"/>
          </w:divBdr>
        </w:div>
        <w:div w:id="583731542">
          <w:marLeft w:val="0"/>
          <w:marRight w:val="0"/>
          <w:marTop w:val="0"/>
          <w:marBottom w:val="0"/>
          <w:divBdr>
            <w:top w:val="none" w:sz="0" w:space="0" w:color="auto"/>
            <w:left w:val="none" w:sz="0" w:space="0" w:color="auto"/>
            <w:bottom w:val="none" w:sz="0" w:space="0" w:color="auto"/>
            <w:right w:val="none" w:sz="0" w:space="0" w:color="auto"/>
          </w:divBdr>
        </w:div>
        <w:div w:id="723794379">
          <w:marLeft w:val="0"/>
          <w:marRight w:val="0"/>
          <w:marTop w:val="0"/>
          <w:marBottom w:val="0"/>
          <w:divBdr>
            <w:top w:val="none" w:sz="0" w:space="0" w:color="auto"/>
            <w:left w:val="none" w:sz="0" w:space="0" w:color="auto"/>
            <w:bottom w:val="none" w:sz="0" w:space="0" w:color="auto"/>
            <w:right w:val="none" w:sz="0" w:space="0" w:color="auto"/>
          </w:divBdr>
        </w:div>
        <w:div w:id="837379931">
          <w:marLeft w:val="0"/>
          <w:marRight w:val="0"/>
          <w:marTop w:val="0"/>
          <w:marBottom w:val="0"/>
          <w:divBdr>
            <w:top w:val="none" w:sz="0" w:space="0" w:color="auto"/>
            <w:left w:val="none" w:sz="0" w:space="0" w:color="auto"/>
            <w:bottom w:val="none" w:sz="0" w:space="0" w:color="auto"/>
            <w:right w:val="none" w:sz="0" w:space="0" w:color="auto"/>
          </w:divBdr>
        </w:div>
        <w:div w:id="964774343">
          <w:marLeft w:val="0"/>
          <w:marRight w:val="0"/>
          <w:marTop w:val="0"/>
          <w:marBottom w:val="0"/>
          <w:divBdr>
            <w:top w:val="none" w:sz="0" w:space="0" w:color="auto"/>
            <w:left w:val="none" w:sz="0" w:space="0" w:color="auto"/>
            <w:bottom w:val="none" w:sz="0" w:space="0" w:color="auto"/>
            <w:right w:val="none" w:sz="0" w:space="0" w:color="auto"/>
          </w:divBdr>
        </w:div>
        <w:div w:id="1887445980">
          <w:marLeft w:val="0"/>
          <w:marRight w:val="0"/>
          <w:marTop w:val="0"/>
          <w:marBottom w:val="0"/>
          <w:divBdr>
            <w:top w:val="none" w:sz="0" w:space="0" w:color="auto"/>
            <w:left w:val="none" w:sz="0" w:space="0" w:color="auto"/>
            <w:bottom w:val="none" w:sz="0" w:space="0" w:color="auto"/>
            <w:right w:val="none" w:sz="0" w:space="0" w:color="auto"/>
          </w:divBdr>
        </w:div>
        <w:div w:id="1324091572">
          <w:marLeft w:val="0"/>
          <w:marRight w:val="0"/>
          <w:marTop w:val="0"/>
          <w:marBottom w:val="0"/>
          <w:divBdr>
            <w:top w:val="none" w:sz="0" w:space="0" w:color="auto"/>
            <w:left w:val="none" w:sz="0" w:space="0" w:color="auto"/>
            <w:bottom w:val="none" w:sz="0" w:space="0" w:color="auto"/>
            <w:right w:val="none" w:sz="0" w:space="0" w:color="auto"/>
          </w:divBdr>
        </w:div>
        <w:div w:id="1876036523">
          <w:marLeft w:val="0"/>
          <w:marRight w:val="0"/>
          <w:marTop w:val="0"/>
          <w:marBottom w:val="0"/>
          <w:divBdr>
            <w:top w:val="none" w:sz="0" w:space="0" w:color="auto"/>
            <w:left w:val="none" w:sz="0" w:space="0" w:color="auto"/>
            <w:bottom w:val="none" w:sz="0" w:space="0" w:color="auto"/>
            <w:right w:val="none" w:sz="0" w:space="0" w:color="auto"/>
          </w:divBdr>
        </w:div>
        <w:div w:id="895048789">
          <w:marLeft w:val="0"/>
          <w:marRight w:val="0"/>
          <w:marTop w:val="0"/>
          <w:marBottom w:val="0"/>
          <w:divBdr>
            <w:top w:val="none" w:sz="0" w:space="0" w:color="auto"/>
            <w:left w:val="none" w:sz="0" w:space="0" w:color="auto"/>
            <w:bottom w:val="none" w:sz="0" w:space="0" w:color="auto"/>
            <w:right w:val="none" w:sz="0" w:space="0" w:color="auto"/>
          </w:divBdr>
        </w:div>
        <w:div w:id="1351835823">
          <w:marLeft w:val="0"/>
          <w:marRight w:val="0"/>
          <w:marTop w:val="0"/>
          <w:marBottom w:val="0"/>
          <w:divBdr>
            <w:top w:val="none" w:sz="0" w:space="0" w:color="auto"/>
            <w:left w:val="none" w:sz="0" w:space="0" w:color="auto"/>
            <w:bottom w:val="none" w:sz="0" w:space="0" w:color="auto"/>
            <w:right w:val="none" w:sz="0" w:space="0" w:color="auto"/>
          </w:divBdr>
        </w:div>
        <w:div w:id="1034774425">
          <w:marLeft w:val="0"/>
          <w:marRight w:val="0"/>
          <w:marTop w:val="0"/>
          <w:marBottom w:val="0"/>
          <w:divBdr>
            <w:top w:val="none" w:sz="0" w:space="0" w:color="auto"/>
            <w:left w:val="none" w:sz="0" w:space="0" w:color="auto"/>
            <w:bottom w:val="none" w:sz="0" w:space="0" w:color="auto"/>
            <w:right w:val="none" w:sz="0" w:space="0" w:color="auto"/>
          </w:divBdr>
        </w:div>
        <w:div w:id="127630397">
          <w:marLeft w:val="0"/>
          <w:marRight w:val="0"/>
          <w:marTop w:val="0"/>
          <w:marBottom w:val="0"/>
          <w:divBdr>
            <w:top w:val="none" w:sz="0" w:space="0" w:color="auto"/>
            <w:left w:val="none" w:sz="0" w:space="0" w:color="auto"/>
            <w:bottom w:val="none" w:sz="0" w:space="0" w:color="auto"/>
            <w:right w:val="none" w:sz="0" w:space="0" w:color="auto"/>
          </w:divBdr>
        </w:div>
        <w:div w:id="1644384200">
          <w:marLeft w:val="0"/>
          <w:marRight w:val="0"/>
          <w:marTop w:val="0"/>
          <w:marBottom w:val="0"/>
          <w:divBdr>
            <w:top w:val="none" w:sz="0" w:space="0" w:color="auto"/>
            <w:left w:val="none" w:sz="0" w:space="0" w:color="auto"/>
            <w:bottom w:val="none" w:sz="0" w:space="0" w:color="auto"/>
            <w:right w:val="none" w:sz="0" w:space="0" w:color="auto"/>
          </w:divBdr>
        </w:div>
        <w:div w:id="1311715560">
          <w:marLeft w:val="0"/>
          <w:marRight w:val="0"/>
          <w:marTop w:val="0"/>
          <w:marBottom w:val="0"/>
          <w:divBdr>
            <w:top w:val="none" w:sz="0" w:space="0" w:color="auto"/>
            <w:left w:val="none" w:sz="0" w:space="0" w:color="auto"/>
            <w:bottom w:val="none" w:sz="0" w:space="0" w:color="auto"/>
            <w:right w:val="none" w:sz="0" w:space="0" w:color="auto"/>
          </w:divBdr>
        </w:div>
        <w:div w:id="1207454572">
          <w:marLeft w:val="0"/>
          <w:marRight w:val="0"/>
          <w:marTop w:val="0"/>
          <w:marBottom w:val="0"/>
          <w:divBdr>
            <w:top w:val="none" w:sz="0" w:space="0" w:color="auto"/>
            <w:left w:val="none" w:sz="0" w:space="0" w:color="auto"/>
            <w:bottom w:val="none" w:sz="0" w:space="0" w:color="auto"/>
            <w:right w:val="none" w:sz="0" w:space="0" w:color="auto"/>
          </w:divBdr>
        </w:div>
        <w:div w:id="363025056">
          <w:marLeft w:val="0"/>
          <w:marRight w:val="0"/>
          <w:marTop w:val="0"/>
          <w:marBottom w:val="0"/>
          <w:divBdr>
            <w:top w:val="none" w:sz="0" w:space="0" w:color="auto"/>
            <w:left w:val="none" w:sz="0" w:space="0" w:color="auto"/>
            <w:bottom w:val="none" w:sz="0" w:space="0" w:color="auto"/>
            <w:right w:val="none" w:sz="0" w:space="0" w:color="auto"/>
          </w:divBdr>
        </w:div>
        <w:div w:id="1455096238">
          <w:marLeft w:val="0"/>
          <w:marRight w:val="0"/>
          <w:marTop w:val="0"/>
          <w:marBottom w:val="0"/>
          <w:divBdr>
            <w:top w:val="none" w:sz="0" w:space="0" w:color="auto"/>
            <w:left w:val="none" w:sz="0" w:space="0" w:color="auto"/>
            <w:bottom w:val="none" w:sz="0" w:space="0" w:color="auto"/>
            <w:right w:val="none" w:sz="0" w:space="0" w:color="auto"/>
          </w:divBdr>
        </w:div>
        <w:div w:id="1711343847">
          <w:marLeft w:val="0"/>
          <w:marRight w:val="0"/>
          <w:marTop w:val="0"/>
          <w:marBottom w:val="0"/>
          <w:divBdr>
            <w:top w:val="none" w:sz="0" w:space="0" w:color="auto"/>
            <w:left w:val="none" w:sz="0" w:space="0" w:color="auto"/>
            <w:bottom w:val="none" w:sz="0" w:space="0" w:color="auto"/>
            <w:right w:val="none" w:sz="0" w:space="0" w:color="auto"/>
          </w:divBdr>
        </w:div>
        <w:div w:id="356664995">
          <w:marLeft w:val="0"/>
          <w:marRight w:val="0"/>
          <w:marTop w:val="0"/>
          <w:marBottom w:val="0"/>
          <w:divBdr>
            <w:top w:val="none" w:sz="0" w:space="0" w:color="auto"/>
            <w:left w:val="none" w:sz="0" w:space="0" w:color="auto"/>
            <w:bottom w:val="none" w:sz="0" w:space="0" w:color="auto"/>
            <w:right w:val="none" w:sz="0" w:space="0" w:color="auto"/>
          </w:divBdr>
        </w:div>
        <w:div w:id="1926064605">
          <w:marLeft w:val="0"/>
          <w:marRight w:val="0"/>
          <w:marTop w:val="0"/>
          <w:marBottom w:val="0"/>
          <w:divBdr>
            <w:top w:val="none" w:sz="0" w:space="0" w:color="auto"/>
            <w:left w:val="none" w:sz="0" w:space="0" w:color="auto"/>
            <w:bottom w:val="none" w:sz="0" w:space="0" w:color="auto"/>
            <w:right w:val="none" w:sz="0" w:space="0" w:color="auto"/>
          </w:divBdr>
        </w:div>
        <w:div w:id="2114084675">
          <w:marLeft w:val="0"/>
          <w:marRight w:val="0"/>
          <w:marTop w:val="0"/>
          <w:marBottom w:val="0"/>
          <w:divBdr>
            <w:top w:val="none" w:sz="0" w:space="0" w:color="auto"/>
            <w:left w:val="none" w:sz="0" w:space="0" w:color="auto"/>
            <w:bottom w:val="none" w:sz="0" w:space="0" w:color="auto"/>
            <w:right w:val="none" w:sz="0" w:space="0" w:color="auto"/>
          </w:divBdr>
        </w:div>
      </w:divsChild>
    </w:div>
    <w:div w:id="771822040">
      <w:bodyDiv w:val="1"/>
      <w:marLeft w:val="0"/>
      <w:marRight w:val="0"/>
      <w:marTop w:val="0"/>
      <w:marBottom w:val="0"/>
      <w:divBdr>
        <w:top w:val="none" w:sz="0" w:space="0" w:color="auto"/>
        <w:left w:val="none" w:sz="0" w:space="0" w:color="auto"/>
        <w:bottom w:val="none" w:sz="0" w:space="0" w:color="auto"/>
        <w:right w:val="none" w:sz="0" w:space="0" w:color="auto"/>
      </w:divBdr>
      <w:divsChild>
        <w:div w:id="1541549050">
          <w:marLeft w:val="0"/>
          <w:marRight w:val="0"/>
          <w:marTop w:val="0"/>
          <w:marBottom w:val="0"/>
          <w:divBdr>
            <w:top w:val="none" w:sz="0" w:space="0" w:color="auto"/>
            <w:left w:val="none" w:sz="0" w:space="0" w:color="auto"/>
            <w:bottom w:val="none" w:sz="0" w:space="0" w:color="auto"/>
            <w:right w:val="none" w:sz="0" w:space="0" w:color="auto"/>
          </w:divBdr>
        </w:div>
        <w:div w:id="827208905">
          <w:marLeft w:val="0"/>
          <w:marRight w:val="0"/>
          <w:marTop w:val="0"/>
          <w:marBottom w:val="0"/>
          <w:divBdr>
            <w:top w:val="none" w:sz="0" w:space="0" w:color="auto"/>
            <w:left w:val="none" w:sz="0" w:space="0" w:color="auto"/>
            <w:bottom w:val="none" w:sz="0" w:space="0" w:color="auto"/>
            <w:right w:val="none" w:sz="0" w:space="0" w:color="auto"/>
          </w:divBdr>
        </w:div>
        <w:div w:id="262997359">
          <w:marLeft w:val="0"/>
          <w:marRight w:val="0"/>
          <w:marTop w:val="0"/>
          <w:marBottom w:val="0"/>
          <w:divBdr>
            <w:top w:val="none" w:sz="0" w:space="0" w:color="auto"/>
            <w:left w:val="none" w:sz="0" w:space="0" w:color="auto"/>
            <w:bottom w:val="none" w:sz="0" w:space="0" w:color="auto"/>
            <w:right w:val="none" w:sz="0" w:space="0" w:color="auto"/>
          </w:divBdr>
        </w:div>
        <w:div w:id="1781560356">
          <w:marLeft w:val="0"/>
          <w:marRight w:val="0"/>
          <w:marTop w:val="0"/>
          <w:marBottom w:val="0"/>
          <w:divBdr>
            <w:top w:val="none" w:sz="0" w:space="0" w:color="auto"/>
            <w:left w:val="none" w:sz="0" w:space="0" w:color="auto"/>
            <w:bottom w:val="none" w:sz="0" w:space="0" w:color="auto"/>
            <w:right w:val="none" w:sz="0" w:space="0" w:color="auto"/>
          </w:divBdr>
        </w:div>
        <w:div w:id="551112424">
          <w:marLeft w:val="0"/>
          <w:marRight w:val="0"/>
          <w:marTop w:val="0"/>
          <w:marBottom w:val="0"/>
          <w:divBdr>
            <w:top w:val="none" w:sz="0" w:space="0" w:color="auto"/>
            <w:left w:val="none" w:sz="0" w:space="0" w:color="auto"/>
            <w:bottom w:val="none" w:sz="0" w:space="0" w:color="auto"/>
            <w:right w:val="none" w:sz="0" w:space="0" w:color="auto"/>
          </w:divBdr>
        </w:div>
        <w:div w:id="829517439">
          <w:marLeft w:val="0"/>
          <w:marRight w:val="0"/>
          <w:marTop w:val="0"/>
          <w:marBottom w:val="0"/>
          <w:divBdr>
            <w:top w:val="none" w:sz="0" w:space="0" w:color="auto"/>
            <w:left w:val="none" w:sz="0" w:space="0" w:color="auto"/>
            <w:bottom w:val="none" w:sz="0" w:space="0" w:color="auto"/>
            <w:right w:val="none" w:sz="0" w:space="0" w:color="auto"/>
          </w:divBdr>
        </w:div>
        <w:div w:id="600573611">
          <w:marLeft w:val="0"/>
          <w:marRight w:val="0"/>
          <w:marTop w:val="0"/>
          <w:marBottom w:val="0"/>
          <w:divBdr>
            <w:top w:val="none" w:sz="0" w:space="0" w:color="auto"/>
            <w:left w:val="none" w:sz="0" w:space="0" w:color="auto"/>
            <w:bottom w:val="none" w:sz="0" w:space="0" w:color="auto"/>
            <w:right w:val="none" w:sz="0" w:space="0" w:color="auto"/>
          </w:divBdr>
        </w:div>
        <w:div w:id="1527674165">
          <w:marLeft w:val="0"/>
          <w:marRight w:val="0"/>
          <w:marTop w:val="0"/>
          <w:marBottom w:val="0"/>
          <w:divBdr>
            <w:top w:val="none" w:sz="0" w:space="0" w:color="auto"/>
            <w:left w:val="none" w:sz="0" w:space="0" w:color="auto"/>
            <w:bottom w:val="none" w:sz="0" w:space="0" w:color="auto"/>
            <w:right w:val="none" w:sz="0" w:space="0" w:color="auto"/>
          </w:divBdr>
        </w:div>
        <w:div w:id="372656579">
          <w:marLeft w:val="0"/>
          <w:marRight w:val="0"/>
          <w:marTop w:val="0"/>
          <w:marBottom w:val="0"/>
          <w:divBdr>
            <w:top w:val="none" w:sz="0" w:space="0" w:color="auto"/>
            <w:left w:val="none" w:sz="0" w:space="0" w:color="auto"/>
            <w:bottom w:val="none" w:sz="0" w:space="0" w:color="auto"/>
            <w:right w:val="none" w:sz="0" w:space="0" w:color="auto"/>
          </w:divBdr>
        </w:div>
        <w:div w:id="1548882097">
          <w:marLeft w:val="0"/>
          <w:marRight w:val="0"/>
          <w:marTop w:val="0"/>
          <w:marBottom w:val="0"/>
          <w:divBdr>
            <w:top w:val="none" w:sz="0" w:space="0" w:color="auto"/>
            <w:left w:val="none" w:sz="0" w:space="0" w:color="auto"/>
            <w:bottom w:val="none" w:sz="0" w:space="0" w:color="auto"/>
            <w:right w:val="none" w:sz="0" w:space="0" w:color="auto"/>
          </w:divBdr>
        </w:div>
        <w:div w:id="1863858780">
          <w:marLeft w:val="0"/>
          <w:marRight w:val="0"/>
          <w:marTop w:val="0"/>
          <w:marBottom w:val="0"/>
          <w:divBdr>
            <w:top w:val="none" w:sz="0" w:space="0" w:color="auto"/>
            <w:left w:val="none" w:sz="0" w:space="0" w:color="auto"/>
            <w:bottom w:val="none" w:sz="0" w:space="0" w:color="auto"/>
            <w:right w:val="none" w:sz="0" w:space="0" w:color="auto"/>
          </w:divBdr>
        </w:div>
        <w:div w:id="28144593">
          <w:marLeft w:val="0"/>
          <w:marRight w:val="0"/>
          <w:marTop w:val="0"/>
          <w:marBottom w:val="0"/>
          <w:divBdr>
            <w:top w:val="none" w:sz="0" w:space="0" w:color="auto"/>
            <w:left w:val="none" w:sz="0" w:space="0" w:color="auto"/>
            <w:bottom w:val="none" w:sz="0" w:space="0" w:color="auto"/>
            <w:right w:val="none" w:sz="0" w:space="0" w:color="auto"/>
          </w:divBdr>
        </w:div>
        <w:div w:id="1378509391">
          <w:marLeft w:val="0"/>
          <w:marRight w:val="0"/>
          <w:marTop w:val="0"/>
          <w:marBottom w:val="0"/>
          <w:divBdr>
            <w:top w:val="none" w:sz="0" w:space="0" w:color="auto"/>
            <w:left w:val="none" w:sz="0" w:space="0" w:color="auto"/>
            <w:bottom w:val="none" w:sz="0" w:space="0" w:color="auto"/>
            <w:right w:val="none" w:sz="0" w:space="0" w:color="auto"/>
          </w:divBdr>
        </w:div>
        <w:div w:id="654915602">
          <w:marLeft w:val="0"/>
          <w:marRight w:val="0"/>
          <w:marTop w:val="0"/>
          <w:marBottom w:val="0"/>
          <w:divBdr>
            <w:top w:val="none" w:sz="0" w:space="0" w:color="auto"/>
            <w:left w:val="none" w:sz="0" w:space="0" w:color="auto"/>
            <w:bottom w:val="none" w:sz="0" w:space="0" w:color="auto"/>
            <w:right w:val="none" w:sz="0" w:space="0" w:color="auto"/>
          </w:divBdr>
        </w:div>
        <w:div w:id="660961059">
          <w:marLeft w:val="0"/>
          <w:marRight w:val="0"/>
          <w:marTop w:val="0"/>
          <w:marBottom w:val="0"/>
          <w:divBdr>
            <w:top w:val="none" w:sz="0" w:space="0" w:color="auto"/>
            <w:left w:val="none" w:sz="0" w:space="0" w:color="auto"/>
            <w:bottom w:val="none" w:sz="0" w:space="0" w:color="auto"/>
            <w:right w:val="none" w:sz="0" w:space="0" w:color="auto"/>
          </w:divBdr>
        </w:div>
        <w:div w:id="947084651">
          <w:marLeft w:val="0"/>
          <w:marRight w:val="0"/>
          <w:marTop w:val="0"/>
          <w:marBottom w:val="0"/>
          <w:divBdr>
            <w:top w:val="none" w:sz="0" w:space="0" w:color="auto"/>
            <w:left w:val="none" w:sz="0" w:space="0" w:color="auto"/>
            <w:bottom w:val="none" w:sz="0" w:space="0" w:color="auto"/>
            <w:right w:val="none" w:sz="0" w:space="0" w:color="auto"/>
          </w:divBdr>
        </w:div>
        <w:div w:id="114372153">
          <w:marLeft w:val="0"/>
          <w:marRight w:val="0"/>
          <w:marTop w:val="0"/>
          <w:marBottom w:val="0"/>
          <w:divBdr>
            <w:top w:val="none" w:sz="0" w:space="0" w:color="auto"/>
            <w:left w:val="none" w:sz="0" w:space="0" w:color="auto"/>
            <w:bottom w:val="none" w:sz="0" w:space="0" w:color="auto"/>
            <w:right w:val="none" w:sz="0" w:space="0" w:color="auto"/>
          </w:divBdr>
        </w:div>
        <w:div w:id="1377924706">
          <w:marLeft w:val="0"/>
          <w:marRight w:val="0"/>
          <w:marTop w:val="0"/>
          <w:marBottom w:val="0"/>
          <w:divBdr>
            <w:top w:val="none" w:sz="0" w:space="0" w:color="auto"/>
            <w:left w:val="none" w:sz="0" w:space="0" w:color="auto"/>
            <w:bottom w:val="none" w:sz="0" w:space="0" w:color="auto"/>
            <w:right w:val="none" w:sz="0" w:space="0" w:color="auto"/>
          </w:divBdr>
        </w:div>
        <w:div w:id="782530089">
          <w:marLeft w:val="0"/>
          <w:marRight w:val="0"/>
          <w:marTop w:val="0"/>
          <w:marBottom w:val="0"/>
          <w:divBdr>
            <w:top w:val="none" w:sz="0" w:space="0" w:color="auto"/>
            <w:left w:val="none" w:sz="0" w:space="0" w:color="auto"/>
            <w:bottom w:val="none" w:sz="0" w:space="0" w:color="auto"/>
            <w:right w:val="none" w:sz="0" w:space="0" w:color="auto"/>
          </w:divBdr>
        </w:div>
        <w:div w:id="501698384">
          <w:marLeft w:val="0"/>
          <w:marRight w:val="0"/>
          <w:marTop w:val="0"/>
          <w:marBottom w:val="0"/>
          <w:divBdr>
            <w:top w:val="none" w:sz="0" w:space="0" w:color="auto"/>
            <w:left w:val="none" w:sz="0" w:space="0" w:color="auto"/>
            <w:bottom w:val="none" w:sz="0" w:space="0" w:color="auto"/>
            <w:right w:val="none" w:sz="0" w:space="0" w:color="auto"/>
          </w:divBdr>
        </w:div>
        <w:div w:id="1018235538">
          <w:marLeft w:val="0"/>
          <w:marRight w:val="0"/>
          <w:marTop w:val="0"/>
          <w:marBottom w:val="0"/>
          <w:divBdr>
            <w:top w:val="none" w:sz="0" w:space="0" w:color="auto"/>
            <w:left w:val="none" w:sz="0" w:space="0" w:color="auto"/>
            <w:bottom w:val="none" w:sz="0" w:space="0" w:color="auto"/>
            <w:right w:val="none" w:sz="0" w:space="0" w:color="auto"/>
          </w:divBdr>
        </w:div>
        <w:div w:id="374816784">
          <w:marLeft w:val="0"/>
          <w:marRight w:val="0"/>
          <w:marTop w:val="0"/>
          <w:marBottom w:val="0"/>
          <w:divBdr>
            <w:top w:val="none" w:sz="0" w:space="0" w:color="auto"/>
            <w:left w:val="none" w:sz="0" w:space="0" w:color="auto"/>
            <w:bottom w:val="none" w:sz="0" w:space="0" w:color="auto"/>
            <w:right w:val="none" w:sz="0" w:space="0" w:color="auto"/>
          </w:divBdr>
        </w:div>
        <w:div w:id="791903575">
          <w:marLeft w:val="0"/>
          <w:marRight w:val="0"/>
          <w:marTop w:val="0"/>
          <w:marBottom w:val="0"/>
          <w:divBdr>
            <w:top w:val="none" w:sz="0" w:space="0" w:color="auto"/>
            <w:left w:val="none" w:sz="0" w:space="0" w:color="auto"/>
            <w:bottom w:val="none" w:sz="0" w:space="0" w:color="auto"/>
            <w:right w:val="none" w:sz="0" w:space="0" w:color="auto"/>
          </w:divBdr>
        </w:div>
        <w:div w:id="399520335">
          <w:marLeft w:val="0"/>
          <w:marRight w:val="0"/>
          <w:marTop w:val="0"/>
          <w:marBottom w:val="0"/>
          <w:divBdr>
            <w:top w:val="none" w:sz="0" w:space="0" w:color="auto"/>
            <w:left w:val="none" w:sz="0" w:space="0" w:color="auto"/>
            <w:bottom w:val="none" w:sz="0" w:space="0" w:color="auto"/>
            <w:right w:val="none" w:sz="0" w:space="0" w:color="auto"/>
          </w:divBdr>
        </w:div>
        <w:div w:id="239606391">
          <w:marLeft w:val="0"/>
          <w:marRight w:val="0"/>
          <w:marTop w:val="0"/>
          <w:marBottom w:val="0"/>
          <w:divBdr>
            <w:top w:val="none" w:sz="0" w:space="0" w:color="auto"/>
            <w:left w:val="none" w:sz="0" w:space="0" w:color="auto"/>
            <w:bottom w:val="none" w:sz="0" w:space="0" w:color="auto"/>
            <w:right w:val="none" w:sz="0" w:space="0" w:color="auto"/>
          </w:divBdr>
        </w:div>
        <w:div w:id="1367873424">
          <w:marLeft w:val="0"/>
          <w:marRight w:val="0"/>
          <w:marTop w:val="0"/>
          <w:marBottom w:val="0"/>
          <w:divBdr>
            <w:top w:val="none" w:sz="0" w:space="0" w:color="auto"/>
            <w:left w:val="none" w:sz="0" w:space="0" w:color="auto"/>
            <w:bottom w:val="none" w:sz="0" w:space="0" w:color="auto"/>
            <w:right w:val="none" w:sz="0" w:space="0" w:color="auto"/>
          </w:divBdr>
        </w:div>
        <w:div w:id="1987588467">
          <w:marLeft w:val="0"/>
          <w:marRight w:val="0"/>
          <w:marTop w:val="0"/>
          <w:marBottom w:val="0"/>
          <w:divBdr>
            <w:top w:val="none" w:sz="0" w:space="0" w:color="auto"/>
            <w:left w:val="none" w:sz="0" w:space="0" w:color="auto"/>
            <w:bottom w:val="none" w:sz="0" w:space="0" w:color="auto"/>
            <w:right w:val="none" w:sz="0" w:space="0" w:color="auto"/>
          </w:divBdr>
        </w:div>
        <w:div w:id="598754862">
          <w:marLeft w:val="0"/>
          <w:marRight w:val="0"/>
          <w:marTop w:val="0"/>
          <w:marBottom w:val="0"/>
          <w:divBdr>
            <w:top w:val="none" w:sz="0" w:space="0" w:color="auto"/>
            <w:left w:val="none" w:sz="0" w:space="0" w:color="auto"/>
            <w:bottom w:val="none" w:sz="0" w:space="0" w:color="auto"/>
            <w:right w:val="none" w:sz="0" w:space="0" w:color="auto"/>
          </w:divBdr>
        </w:div>
        <w:div w:id="1899514922">
          <w:marLeft w:val="0"/>
          <w:marRight w:val="0"/>
          <w:marTop w:val="0"/>
          <w:marBottom w:val="0"/>
          <w:divBdr>
            <w:top w:val="none" w:sz="0" w:space="0" w:color="auto"/>
            <w:left w:val="none" w:sz="0" w:space="0" w:color="auto"/>
            <w:bottom w:val="none" w:sz="0" w:space="0" w:color="auto"/>
            <w:right w:val="none" w:sz="0" w:space="0" w:color="auto"/>
          </w:divBdr>
        </w:div>
        <w:div w:id="191848699">
          <w:marLeft w:val="0"/>
          <w:marRight w:val="0"/>
          <w:marTop w:val="0"/>
          <w:marBottom w:val="0"/>
          <w:divBdr>
            <w:top w:val="none" w:sz="0" w:space="0" w:color="auto"/>
            <w:left w:val="none" w:sz="0" w:space="0" w:color="auto"/>
            <w:bottom w:val="none" w:sz="0" w:space="0" w:color="auto"/>
            <w:right w:val="none" w:sz="0" w:space="0" w:color="auto"/>
          </w:divBdr>
        </w:div>
        <w:div w:id="754665345">
          <w:marLeft w:val="0"/>
          <w:marRight w:val="0"/>
          <w:marTop w:val="0"/>
          <w:marBottom w:val="0"/>
          <w:divBdr>
            <w:top w:val="none" w:sz="0" w:space="0" w:color="auto"/>
            <w:left w:val="none" w:sz="0" w:space="0" w:color="auto"/>
            <w:bottom w:val="none" w:sz="0" w:space="0" w:color="auto"/>
            <w:right w:val="none" w:sz="0" w:space="0" w:color="auto"/>
          </w:divBdr>
        </w:div>
        <w:div w:id="1139492380">
          <w:marLeft w:val="0"/>
          <w:marRight w:val="0"/>
          <w:marTop w:val="0"/>
          <w:marBottom w:val="0"/>
          <w:divBdr>
            <w:top w:val="none" w:sz="0" w:space="0" w:color="auto"/>
            <w:left w:val="none" w:sz="0" w:space="0" w:color="auto"/>
            <w:bottom w:val="none" w:sz="0" w:space="0" w:color="auto"/>
            <w:right w:val="none" w:sz="0" w:space="0" w:color="auto"/>
          </w:divBdr>
        </w:div>
        <w:div w:id="931159869">
          <w:marLeft w:val="0"/>
          <w:marRight w:val="0"/>
          <w:marTop w:val="0"/>
          <w:marBottom w:val="0"/>
          <w:divBdr>
            <w:top w:val="none" w:sz="0" w:space="0" w:color="auto"/>
            <w:left w:val="none" w:sz="0" w:space="0" w:color="auto"/>
            <w:bottom w:val="none" w:sz="0" w:space="0" w:color="auto"/>
            <w:right w:val="none" w:sz="0" w:space="0" w:color="auto"/>
          </w:divBdr>
        </w:div>
        <w:div w:id="1133790041">
          <w:marLeft w:val="0"/>
          <w:marRight w:val="0"/>
          <w:marTop w:val="0"/>
          <w:marBottom w:val="0"/>
          <w:divBdr>
            <w:top w:val="none" w:sz="0" w:space="0" w:color="auto"/>
            <w:left w:val="none" w:sz="0" w:space="0" w:color="auto"/>
            <w:bottom w:val="none" w:sz="0" w:space="0" w:color="auto"/>
            <w:right w:val="none" w:sz="0" w:space="0" w:color="auto"/>
          </w:divBdr>
        </w:div>
        <w:div w:id="1481966685">
          <w:marLeft w:val="0"/>
          <w:marRight w:val="0"/>
          <w:marTop w:val="0"/>
          <w:marBottom w:val="0"/>
          <w:divBdr>
            <w:top w:val="none" w:sz="0" w:space="0" w:color="auto"/>
            <w:left w:val="none" w:sz="0" w:space="0" w:color="auto"/>
            <w:bottom w:val="none" w:sz="0" w:space="0" w:color="auto"/>
            <w:right w:val="none" w:sz="0" w:space="0" w:color="auto"/>
          </w:divBdr>
        </w:div>
        <w:div w:id="1654875211">
          <w:marLeft w:val="0"/>
          <w:marRight w:val="0"/>
          <w:marTop w:val="0"/>
          <w:marBottom w:val="0"/>
          <w:divBdr>
            <w:top w:val="none" w:sz="0" w:space="0" w:color="auto"/>
            <w:left w:val="none" w:sz="0" w:space="0" w:color="auto"/>
            <w:bottom w:val="none" w:sz="0" w:space="0" w:color="auto"/>
            <w:right w:val="none" w:sz="0" w:space="0" w:color="auto"/>
          </w:divBdr>
        </w:div>
        <w:div w:id="1130855500">
          <w:marLeft w:val="0"/>
          <w:marRight w:val="0"/>
          <w:marTop w:val="0"/>
          <w:marBottom w:val="0"/>
          <w:divBdr>
            <w:top w:val="none" w:sz="0" w:space="0" w:color="auto"/>
            <w:left w:val="none" w:sz="0" w:space="0" w:color="auto"/>
            <w:bottom w:val="none" w:sz="0" w:space="0" w:color="auto"/>
            <w:right w:val="none" w:sz="0" w:space="0" w:color="auto"/>
          </w:divBdr>
        </w:div>
        <w:div w:id="753824708">
          <w:marLeft w:val="0"/>
          <w:marRight w:val="0"/>
          <w:marTop w:val="0"/>
          <w:marBottom w:val="0"/>
          <w:divBdr>
            <w:top w:val="none" w:sz="0" w:space="0" w:color="auto"/>
            <w:left w:val="none" w:sz="0" w:space="0" w:color="auto"/>
            <w:bottom w:val="none" w:sz="0" w:space="0" w:color="auto"/>
            <w:right w:val="none" w:sz="0" w:space="0" w:color="auto"/>
          </w:divBdr>
        </w:div>
        <w:div w:id="1542134355">
          <w:marLeft w:val="0"/>
          <w:marRight w:val="0"/>
          <w:marTop w:val="0"/>
          <w:marBottom w:val="0"/>
          <w:divBdr>
            <w:top w:val="none" w:sz="0" w:space="0" w:color="auto"/>
            <w:left w:val="none" w:sz="0" w:space="0" w:color="auto"/>
            <w:bottom w:val="none" w:sz="0" w:space="0" w:color="auto"/>
            <w:right w:val="none" w:sz="0" w:space="0" w:color="auto"/>
          </w:divBdr>
        </w:div>
        <w:div w:id="2122604998">
          <w:marLeft w:val="0"/>
          <w:marRight w:val="0"/>
          <w:marTop w:val="0"/>
          <w:marBottom w:val="0"/>
          <w:divBdr>
            <w:top w:val="none" w:sz="0" w:space="0" w:color="auto"/>
            <w:left w:val="none" w:sz="0" w:space="0" w:color="auto"/>
            <w:bottom w:val="none" w:sz="0" w:space="0" w:color="auto"/>
            <w:right w:val="none" w:sz="0" w:space="0" w:color="auto"/>
          </w:divBdr>
        </w:div>
        <w:div w:id="227229024">
          <w:marLeft w:val="0"/>
          <w:marRight w:val="0"/>
          <w:marTop w:val="0"/>
          <w:marBottom w:val="0"/>
          <w:divBdr>
            <w:top w:val="none" w:sz="0" w:space="0" w:color="auto"/>
            <w:left w:val="none" w:sz="0" w:space="0" w:color="auto"/>
            <w:bottom w:val="none" w:sz="0" w:space="0" w:color="auto"/>
            <w:right w:val="none" w:sz="0" w:space="0" w:color="auto"/>
          </w:divBdr>
        </w:div>
        <w:div w:id="774862137">
          <w:marLeft w:val="0"/>
          <w:marRight w:val="0"/>
          <w:marTop w:val="0"/>
          <w:marBottom w:val="0"/>
          <w:divBdr>
            <w:top w:val="none" w:sz="0" w:space="0" w:color="auto"/>
            <w:left w:val="none" w:sz="0" w:space="0" w:color="auto"/>
            <w:bottom w:val="none" w:sz="0" w:space="0" w:color="auto"/>
            <w:right w:val="none" w:sz="0" w:space="0" w:color="auto"/>
          </w:divBdr>
        </w:div>
        <w:div w:id="704526710">
          <w:marLeft w:val="0"/>
          <w:marRight w:val="0"/>
          <w:marTop w:val="0"/>
          <w:marBottom w:val="0"/>
          <w:divBdr>
            <w:top w:val="none" w:sz="0" w:space="0" w:color="auto"/>
            <w:left w:val="none" w:sz="0" w:space="0" w:color="auto"/>
            <w:bottom w:val="none" w:sz="0" w:space="0" w:color="auto"/>
            <w:right w:val="none" w:sz="0" w:space="0" w:color="auto"/>
          </w:divBdr>
        </w:div>
        <w:div w:id="2057385907">
          <w:marLeft w:val="0"/>
          <w:marRight w:val="0"/>
          <w:marTop w:val="0"/>
          <w:marBottom w:val="0"/>
          <w:divBdr>
            <w:top w:val="none" w:sz="0" w:space="0" w:color="auto"/>
            <w:left w:val="none" w:sz="0" w:space="0" w:color="auto"/>
            <w:bottom w:val="none" w:sz="0" w:space="0" w:color="auto"/>
            <w:right w:val="none" w:sz="0" w:space="0" w:color="auto"/>
          </w:divBdr>
        </w:div>
        <w:div w:id="1913420130">
          <w:marLeft w:val="0"/>
          <w:marRight w:val="0"/>
          <w:marTop w:val="0"/>
          <w:marBottom w:val="0"/>
          <w:divBdr>
            <w:top w:val="none" w:sz="0" w:space="0" w:color="auto"/>
            <w:left w:val="none" w:sz="0" w:space="0" w:color="auto"/>
            <w:bottom w:val="none" w:sz="0" w:space="0" w:color="auto"/>
            <w:right w:val="none" w:sz="0" w:space="0" w:color="auto"/>
          </w:divBdr>
        </w:div>
        <w:div w:id="1665819502">
          <w:marLeft w:val="0"/>
          <w:marRight w:val="0"/>
          <w:marTop w:val="0"/>
          <w:marBottom w:val="0"/>
          <w:divBdr>
            <w:top w:val="none" w:sz="0" w:space="0" w:color="auto"/>
            <w:left w:val="none" w:sz="0" w:space="0" w:color="auto"/>
            <w:bottom w:val="none" w:sz="0" w:space="0" w:color="auto"/>
            <w:right w:val="none" w:sz="0" w:space="0" w:color="auto"/>
          </w:divBdr>
        </w:div>
        <w:div w:id="380593052">
          <w:marLeft w:val="0"/>
          <w:marRight w:val="0"/>
          <w:marTop w:val="0"/>
          <w:marBottom w:val="0"/>
          <w:divBdr>
            <w:top w:val="none" w:sz="0" w:space="0" w:color="auto"/>
            <w:left w:val="none" w:sz="0" w:space="0" w:color="auto"/>
            <w:bottom w:val="none" w:sz="0" w:space="0" w:color="auto"/>
            <w:right w:val="none" w:sz="0" w:space="0" w:color="auto"/>
          </w:divBdr>
        </w:div>
        <w:div w:id="268971504">
          <w:marLeft w:val="0"/>
          <w:marRight w:val="0"/>
          <w:marTop w:val="0"/>
          <w:marBottom w:val="0"/>
          <w:divBdr>
            <w:top w:val="none" w:sz="0" w:space="0" w:color="auto"/>
            <w:left w:val="none" w:sz="0" w:space="0" w:color="auto"/>
            <w:bottom w:val="none" w:sz="0" w:space="0" w:color="auto"/>
            <w:right w:val="none" w:sz="0" w:space="0" w:color="auto"/>
          </w:divBdr>
        </w:div>
        <w:div w:id="1880170020">
          <w:marLeft w:val="0"/>
          <w:marRight w:val="0"/>
          <w:marTop w:val="0"/>
          <w:marBottom w:val="0"/>
          <w:divBdr>
            <w:top w:val="none" w:sz="0" w:space="0" w:color="auto"/>
            <w:left w:val="none" w:sz="0" w:space="0" w:color="auto"/>
            <w:bottom w:val="none" w:sz="0" w:space="0" w:color="auto"/>
            <w:right w:val="none" w:sz="0" w:space="0" w:color="auto"/>
          </w:divBdr>
        </w:div>
        <w:div w:id="1853110034">
          <w:marLeft w:val="0"/>
          <w:marRight w:val="0"/>
          <w:marTop w:val="0"/>
          <w:marBottom w:val="0"/>
          <w:divBdr>
            <w:top w:val="none" w:sz="0" w:space="0" w:color="auto"/>
            <w:left w:val="none" w:sz="0" w:space="0" w:color="auto"/>
            <w:bottom w:val="none" w:sz="0" w:space="0" w:color="auto"/>
            <w:right w:val="none" w:sz="0" w:space="0" w:color="auto"/>
          </w:divBdr>
        </w:div>
        <w:div w:id="1354841477">
          <w:marLeft w:val="0"/>
          <w:marRight w:val="0"/>
          <w:marTop w:val="0"/>
          <w:marBottom w:val="0"/>
          <w:divBdr>
            <w:top w:val="none" w:sz="0" w:space="0" w:color="auto"/>
            <w:left w:val="none" w:sz="0" w:space="0" w:color="auto"/>
            <w:bottom w:val="none" w:sz="0" w:space="0" w:color="auto"/>
            <w:right w:val="none" w:sz="0" w:space="0" w:color="auto"/>
          </w:divBdr>
        </w:div>
        <w:div w:id="881674789">
          <w:marLeft w:val="0"/>
          <w:marRight w:val="0"/>
          <w:marTop w:val="0"/>
          <w:marBottom w:val="0"/>
          <w:divBdr>
            <w:top w:val="none" w:sz="0" w:space="0" w:color="auto"/>
            <w:left w:val="none" w:sz="0" w:space="0" w:color="auto"/>
            <w:bottom w:val="none" w:sz="0" w:space="0" w:color="auto"/>
            <w:right w:val="none" w:sz="0" w:space="0" w:color="auto"/>
          </w:divBdr>
        </w:div>
        <w:div w:id="237517485">
          <w:marLeft w:val="0"/>
          <w:marRight w:val="0"/>
          <w:marTop w:val="0"/>
          <w:marBottom w:val="0"/>
          <w:divBdr>
            <w:top w:val="none" w:sz="0" w:space="0" w:color="auto"/>
            <w:left w:val="none" w:sz="0" w:space="0" w:color="auto"/>
            <w:bottom w:val="none" w:sz="0" w:space="0" w:color="auto"/>
            <w:right w:val="none" w:sz="0" w:space="0" w:color="auto"/>
          </w:divBdr>
        </w:div>
        <w:div w:id="705102820">
          <w:marLeft w:val="0"/>
          <w:marRight w:val="0"/>
          <w:marTop w:val="0"/>
          <w:marBottom w:val="0"/>
          <w:divBdr>
            <w:top w:val="none" w:sz="0" w:space="0" w:color="auto"/>
            <w:left w:val="none" w:sz="0" w:space="0" w:color="auto"/>
            <w:bottom w:val="none" w:sz="0" w:space="0" w:color="auto"/>
            <w:right w:val="none" w:sz="0" w:space="0" w:color="auto"/>
          </w:divBdr>
        </w:div>
        <w:div w:id="1265460300">
          <w:marLeft w:val="0"/>
          <w:marRight w:val="0"/>
          <w:marTop w:val="0"/>
          <w:marBottom w:val="0"/>
          <w:divBdr>
            <w:top w:val="none" w:sz="0" w:space="0" w:color="auto"/>
            <w:left w:val="none" w:sz="0" w:space="0" w:color="auto"/>
            <w:bottom w:val="none" w:sz="0" w:space="0" w:color="auto"/>
            <w:right w:val="none" w:sz="0" w:space="0" w:color="auto"/>
          </w:divBdr>
        </w:div>
        <w:div w:id="1702895116">
          <w:marLeft w:val="0"/>
          <w:marRight w:val="0"/>
          <w:marTop w:val="0"/>
          <w:marBottom w:val="0"/>
          <w:divBdr>
            <w:top w:val="none" w:sz="0" w:space="0" w:color="auto"/>
            <w:left w:val="none" w:sz="0" w:space="0" w:color="auto"/>
            <w:bottom w:val="none" w:sz="0" w:space="0" w:color="auto"/>
            <w:right w:val="none" w:sz="0" w:space="0" w:color="auto"/>
          </w:divBdr>
        </w:div>
        <w:div w:id="1163854994">
          <w:marLeft w:val="0"/>
          <w:marRight w:val="0"/>
          <w:marTop w:val="0"/>
          <w:marBottom w:val="0"/>
          <w:divBdr>
            <w:top w:val="none" w:sz="0" w:space="0" w:color="auto"/>
            <w:left w:val="none" w:sz="0" w:space="0" w:color="auto"/>
            <w:bottom w:val="none" w:sz="0" w:space="0" w:color="auto"/>
            <w:right w:val="none" w:sz="0" w:space="0" w:color="auto"/>
          </w:divBdr>
        </w:div>
        <w:div w:id="1527325173">
          <w:marLeft w:val="0"/>
          <w:marRight w:val="0"/>
          <w:marTop w:val="0"/>
          <w:marBottom w:val="0"/>
          <w:divBdr>
            <w:top w:val="none" w:sz="0" w:space="0" w:color="auto"/>
            <w:left w:val="none" w:sz="0" w:space="0" w:color="auto"/>
            <w:bottom w:val="none" w:sz="0" w:space="0" w:color="auto"/>
            <w:right w:val="none" w:sz="0" w:space="0" w:color="auto"/>
          </w:divBdr>
        </w:div>
        <w:div w:id="1390181636">
          <w:marLeft w:val="0"/>
          <w:marRight w:val="0"/>
          <w:marTop w:val="0"/>
          <w:marBottom w:val="0"/>
          <w:divBdr>
            <w:top w:val="none" w:sz="0" w:space="0" w:color="auto"/>
            <w:left w:val="none" w:sz="0" w:space="0" w:color="auto"/>
            <w:bottom w:val="none" w:sz="0" w:space="0" w:color="auto"/>
            <w:right w:val="none" w:sz="0" w:space="0" w:color="auto"/>
          </w:divBdr>
        </w:div>
        <w:div w:id="850097736">
          <w:marLeft w:val="0"/>
          <w:marRight w:val="0"/>
          <w:marTop w:val="0"/>
          <w:marBottom w:val="0"/>
          <w:divBdr>
            <w:top w:val="none" w:sz="0" w:space="0" w:color="auto"/>
            <w:left w:val="none" w:sz="0" w:space="0" w:color="auto"/>
            <w:bottom w:val="none" w:sz="0" w:space="0" w:color="auto"/>
            <w:right w:val="none" w:sz="0" w:space="0" w:color="auto"/>
          </w:divBdr>
        </w:div>
        <w:div w:id="1546258244">
          <w:marLeft w:val="0"/>
          <w:marRight w:val="0"/>
          <w:marTop w:val="0"/>
          <w:marBottom w:val="0"/>
          <w:divBdr>
            <w:top w:val="none" w:sz="0" w:space="0" w:color="auto"/>
            <w:left w:val="none" w:sz="0" w:space="0" w:color="auto"/>
            <w:bottom w:val="none" w:sz="0" w:space="0" w:color="auto"/>
            <w:right w:val="none" w:sz="0" w:space="0" w:color="auto"/>
          </w:divBdr>
        </w:div>
        <w:div w:id="954291829">
          <w:marLeft w:val="0"/>
          <w:marRight w:val="0"/>
          <w:marTop w:val="0"/>
          <w:marBottom w:val="0"/>
          <w:divBdr>
            <w:top w:val="none" w:sz="0" w:space="0" w:color="auto"/>
            <w:left w:val="none" w:sz="0" w:space="0" w:color="auto"/>
            <w:bottom w:val="none" w:sz="0" w:space="0" w:color="auto"/>
            <w:right w:val="none" w:sz="0" w:space="0" w:color="auto"/>
          </w:divBdr>
        </w:div>
        <w:div w:id="1755936105">
          <w:marLeft w:val="0"/>
          <w:marRight w:val="0"/>
          <w:marTop w:val="0"/>
          <w:marBottom w:val="0"/>
          <w:divBdr>
            <w:top w:val="none" w:sz="0" w:space="0" w:color="auto"/>
            <w:left w:val="none" w:sz="0" w:space="0" w:color="auto"/>
            <w:bottom w:val="none" w:sz="0" w:space="0" w:color="auto"/>
            <w:right w:val="none" w:sz="0" w:space="0" w:color="auto"/>
          </w:divBdr>
        </w:div>
        <w:div w:id="1524396550">
          <w:marLeft w:val="0"/>
          <w:marRight w:val="0"/>
          <w:marTop w:val="0"/>
          <w:marBottom w:val="0"/>
          <w:divBdr>
            <w:top w:val="none" w:sz="0" w:space="0" w:color="auto"/>
            <w:left w:val="none" w:sz="0" w:space="0" w:color="auto"/>
            <w:bottom w:val="none" w:sz="0" w:space="0" w:color="auto"/>
            <w:right w:val="none" w:sz="0" w:space="0" w:color="auto"/>
          </w:divBdr>
        </w:div>
        <w:div w:id="1852254558">
          <w:marLeft w:val="0"/>
          <w:marRight w:val="0"/>
          <w:marTop w:val="0"/>
          <w:marBottom w:val="0"/>
          <w:divBdr>
            <w:top w:val="none" w:sz="0" w:space="0" w:color="auto"/>
            <w:left w:val="none" w:sz="0" w:space="0" w:color="auto"/>
            <w:bottom w:val="none" w:sz="0" w:space="0" w:color="auto"/>
            <w:right w:val="none" w:sz="0" w:space="0" w:color="auto"/>
          </w:divBdr>
        </w:div>
        <w:div w:id="2127460664">
          <w:marLeft w:val="0"/>
          <w:marRight w:val="0"/>
          <w:marTop w:val="0"/>
          <w:marBottom w:val="0"/>
          <w:divBdr>
            <w:top w:val="none" w:sz="0" w:space="0" w:color="auto"/>
            <w:left w:val="none" w:sz="0" w:space="0" w:color="auto"/>
            <w:bottom w:val="none" w:sz="0" w:space="0" w:color="auto"/>
            <w:right w:val="none" w:sz="0" w:space="0" w:color="auto"/>
          </w:divBdr>
        </w:div>
        <w:div w:id="139540009">
          <w:marLeft w:val="0"/>
          <w:marRight w:val="0"/>
          <w:marTop w:val="0"/>
          <w:marBottom w:val="0"/>
          <w:divBdr>
            <w:top w:val="none" w:sz="0" w:space="0" w:color="auto"/>
            <w:left w:val="none" w:sz="0" w:space="0" w:color="auto"/>
            <w:bottom w:val="none" w:sz="0" w:space="0" w:color="auto"/>
            <w:right w:val="none" w:sz="0" w:space="0" w:color="auto"/>
          </w:divBdr>
        </w:div>
        <w:div w:id="1789354950">
          <w:marLeft w:val="0"/>
          <w:marRight w:val="0"/>
          <w:marTop w:val="0"/>
          <w:marBottom w:val="0"/>
          <w:divBdr>
            <w:top w:val="none" w:sz="0" w:space="0" w:color="auto"/>
            <w:left w:val="none" w:sz="0" w:space="0" w:color="auto"/>
            <w:bottom w:val="none" w:sz="0" w:space="0" w:color="auto"/>
            <w:right w:val="none" w:sz="0" w:space="0" w:color="auto"/>
          </w:divBdr>
        </w:div>
        <w:div w:id="1164198305">
          <w:marLeft w:val="0"/>
          <w:marRight w:val="0"/>
          <w:marTop w:val="0"/>
          <w:marBottom w:val="0"/>
          <w:divBdr>
            <w:top w:val="none" w:sz="0" w:space="0" w:color="auto"/>
            <w:left w:val="none" w:sz="0" w:space="0" w:color="auto"/>
            <w:bottom w:val="none" w:sz="0" w:space="0" w:color="auto"/>
            <w:right w:val="none" w:sz="0" w:space="0" w:color="auto"/>
          </w:divBdr>
        </w:div>
        <w:div w:id="1574662317">
          <w:marLeft w:val="0"/>
          <w:marRight w:val="0"/>
          <w:marTop w:val="0"/>
          <w:marBottom w:val="0"/>
          <w:divBdr>
            <w:top w:val="none" w:sz="0" w:space="0" w:color="auto"/>
            <w:left w:val="none" w:sz="0" w:space="0" w:color="auto"/>
            <w:bottom w:val="none" w:sz="0" w:space="0" w:color="auto"/>
            <w:right w:val="none" w:sz="0" w:space="0" w:color="auto"/>
          </w:divBdr>
        </w:div>
        <w:div w:id="1260061086">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442380290">
          <w:marLeft w:val="0"/>
          <w:marRight w:val="0"/>
          <w:marTop w:val="0"/>
          <w:marBottom w:val="0"/>
          <w:divBdr>
            <w:top w:val="none" w:sz="0" w:space="0" w:color="auto"/>
            <w:left w:val="none" w:sz="0" w:space="0" w:color="auto"/>
            <w:bottom w:val="none" w:sz="0" w:space="0" w:color="auto"/>
            <w:right w:val="none" w:sz="0" w:space="0" w:color="auto"/>
          </w:divBdr>
        </w:div>
        <w:div w:id="1340162411">
          <w:marLeft w:val="0"/>
          <w:marRight w:val="0"/>
          <w:marTop w:val="0"/>
          <w:marBottom w:val="0"/>
          <w:divBdr>
            <w:top w:val="none" w:sz="0" w:space="0" w:color="auto"/>
            <w:left w:val="none" w:sz="0" w:space="0" w:color="auto"/>
            <w:bottom w:val="none" w:sz="0" w:space="0" w:color="auto"/>
            <w:right w:val="none" w:sz="0" w:space="0" w:color="auto"/>
          </w:divBdr>
        </w:div>
        <w:div w:id="1180969164">
          <w:marLeft w:val="0"/>
          <w:marRight w:val="0"/>
          <w:marTop w:val="0"/>
          <w:marBottom w:val="0"/>
          <w:divBdr>
            <w:top w:val="none" w:sz="0" w:space="0" w:color="auto"/>
            <w:left w:val="none" w:sz="0" w:space="0" w:color="auto"/>
            <w:bottom w:val="none" w:sz="0" w:space="0" w:color="auto"/>
            <w:right w:val="none" w:sz="0" w:space="0" w:color="auto"/>
          </w:divBdr>
        </w:div>
        <w:div w:id="651108225">
          <w:marLeft w:val="0"/>
          <w:marRight w:val="0"/>
          <w:marTop w:val="0"/>
          <w:marBottom w:val="0"/>
          <w:divBdr>
            <w:top w:val="none" w:sz="0" w:space="0" w:color="auto"/>
            <w:left w:val="none" w:sz="0" w:space="0" w:color="auto"/>
            <w:bottom w:val="none" w:sz="0" w:space="0" w:color="auto"/>
            <w:right w:val="none" w:sz="0" w:space="0" w:color="auto"/>
          </w:divBdr>
        </w:div>
        <w:div w:id="502627297">
          <w:marLeft w:val="0"/>
          <w:marRight w:val="0"/>
          <w:marTop w:val="0"/>
          <w:marBottom w:val="0"/>
          <w:divBdr>
            <w:top w:val="none" w:sz="0" w:space="0" w:color="auto"/>
            <w:left w:val="none" w:sz="0" w:space="0" w:color="auto"/>
            <w:bottom w:val="none" w:sz="0" w:space="0" w:color="auto"/>
            <w:right w:val="none" w:sz="0" w:space="0" w:color="auto"/>
          </w:divBdr>
        </w:div>
        <w:div w:id="416682337">
          <w:marLeft w:val="0"/>
          <w:marRight w:val="0"/>
          <w:marTop w:val="0"/>
          <w:marBottom w:val="0"/>
          <w:divBdr>
            <w:top w:val="none" w:sz="0" w:space="0" w:color="auto"/>
            <w:left w:val="none" w:sz="0" w:space="0" w:color="auto"/>
            <w:bottom w:val="none" w:sz="0" w:space="0" w:color="auto"/>
            <w:right w:val="none" w:sz="0" w:space="0" w:color="auto"/>
          </w:divBdr>
        </w:div>
        <w:div w:id="1032264585">
          <w:marLeft w:val="0"/>
          <w:marRight w:val="0"/>
          <w:marTop w:val="0"/>
          <w:marBottom w:val="0"/>
          <w:divBdr>
            <w:top w:val="none" w:sz="0" w:space="0" w:color="auto"/>
            <w:left w:val="none" w:sz="0" w:space="0" w:color="auto"/>
            <w:bottom w:val="none" w:sz="0" w:space="0" w:color="auto"/>
            <w:right w:val="none" w:sz="0" w:space="0" w:color="auto"/>
          </w:divBdr>
        </w:div>
        <w:div w:id="1599750151">
          <w:marLeft w:val="0"/>
          <w:marRight w:val="0"/>
          <w:marTop w:val="0"/>
          <w:marBottom w:val="0"/>
          <w:divBdr>
            <w:top w:val="none" w:sz="0" w:space="0" w:color="auto"/>
            <w:left w:val="none" w:sz="0" w:space="0" w:color="auto"/>
            <w:bottom w:val="none" w:sz="0" w:space="0" w:color="auto"/>
            <w:right w:val="none" w:sz="0" w:space="0" w:color="auto"/>
          </w:divBdr>
        </w:div>
        <w:div w:id="1458983353">
          <w:marLeft w:val="0"/>
          <w:marRight w:val="0"/>
          <w:marTop w:val="0"/>
          <w:marBottom w:val="0"/>
          <w:divBdr>
            <w:top w:val="none" w:sz="0" w:space="0" w:color="auto"/>
            <w:left w:val="none" w:sz="0" w:space="0" w:color="auto"/>
            <w:bottom w:val="none" w:sz="0" w:space="0" w:color="auto"/>
            <w:right w:val="none" w:sz="0" w:space="0" w:color="auto"/>
          </w:divBdr>
        </w:div>
        <w:div w:id="1447115654">
          <w:marLeft w:val="0"/>
          <w:marRight w:val="0"/>
          <w:marTop w:val="0"/>
          <w:marBottom w:val="0"/>
          <w:divBdr>
            <w:top w:val="none" w:sz="0" w:space="0" w:color="auto"/>
            <w:left w:val="none" w:sz="0" w:space="0" w:color="auto"/>
            <w:bottom w:val="none" w:sz="0" w:space="0" w:color="auto"/>
            <w:right w:val="none" w:sz="0" w:space="0" w:color="auto"/>
          </w:divBdr>
        </w:div>
        <w:div w:id="743769146">
          <w:marLeft w:val="0"/>
          <w:marRight w:val="0"/>
          <w:marTop w:val="0"/>
          <w:marBottom w:val="0"/>
          <w:divBdr>
            <w:top w:val="none" w:sz="0" w:space="0" w:color="auto"/>
            <w:left w:val="none" w:sz="0" w:space="0" w:color="auto"/>
            <w:bottom w:val="none" w:sz="0" w:space="0" w:color="auto"/>
            <w:right w:val="none" w:sz="0" w:space="0" w:color="auto"/>
          </w:divBdr>
        </w:div>
        <w:div w:id="1010912798">
          <w:marLeft w:val="0"/>
          <w:marRight w:val="0"/>
          <w:marTop w:val="0"/>
          <w:marBottom w:val="0"/>
          <w:divBdr>
            <w:top w:val="none" w:sz="0" w:space="0" w:color="auto"/>
            <w:left w:val="none" w:sz="0" w:space="0" w:color="auto"/>
            <w:bottom w:val="none" w:sz="0" w:space="0" w:color="auto"/>
            <w:right w:val="none" w:sz="0" w:space="0" w:color="auto"/>
          </w:divBdr>
        </w:div>
        <w:div w:id="122117883">
          <w:marLeft w:val="0"/>
          <w:marRight w:val="0"/>
          <w:marTop w:val="0"/>
          <w:marBottom w:val="0"/>
          <w:divBdr>
            <w:top w:val="none" w:sz="0" w:space="0" w:color="auto"/>
            <w:left w:val="none" w:sz="0" w:space="0" w:color="auto"/>
            <w:bottom w:val="none" w:sz="0" w:space="0" w:color="auto"/>
            <w:right w:val="none" w:sz="0" w:space="0" w:color="auto"/>
          </w:divBdr>
        </w:div>
        <w:div w:id="1511991665">
          <w:marLeft w:val="0"/>
          <w:marRight w:val="0"/>
          <w:marTop w:val="0"/>
          <w:marBottom w:val="0"/>
          <w:divBdr>
            <w:top w:val="none" w:sz="0" w:space="0" w:color="auto"/>
            <w:left w:val="none" w:sz="0" w:space="0" w:color="auto"/>
            <w:bottom w:val="none" w:sz="0" w:space="0" w:color="auto"/>
            <w:right w:val="none" w:sz="0" w:space="0" w:color="auto"/>
          </w:divBdr>
        </w:div>
        <w:div w:id="2012364815">
          <w:marLeft w:val="0"/>
          <w:marRight w:val="0"/>
          <w:marTop w:val="0"/>
          <w:marBottom w:val="0"/>
          <w:divBdr>
            <w:top w:val="none" w:sz="0" w:space="0" w:color="auto"/>
            <w:left w:val="none" w:sz="0" w:space="0" w:color="auto"/>
            <w:bottom w:val="none" w:sz="0" w:space="0" w:color="auto"/>
            <w:right w:val="none" w:sz="0" w:space="0" w:color="auto"/>
          </w:divBdr>
        </w:div>
        <w:div w:id="200441604">
          <w:marLeft w:val="0"/>
          <w:marRight w:val="0"/>
          <w:marTop w:val="0"/>
          <w:marBottom w:val="0"/>
          <w:divBdr>
            <w:top w:val="none" w:sz="0" w:space="0" w:color="auto"/>
            <w:left w:val="none" w:sz="0" w:space="0" w:color="auto"/>
            <w:bottom w:val="none" w:sz="0" w:space="0" w:color="auto"/>
            <w:right w:val="none" w:sz="0" w:space="0" w:color="auto"/>
          </w:divBdr>
        </w:div>
        <w:div w:id="1586723148">
          <w:marLeft w:val="0"/>
          <w:marRight w:val="0"/>
          <w:marTop w:val="0"/>
          <w:marBottom w:val="0"/>
          <w:divBdr>
            <w:top w:val="none" w:sz="0" w:space="0" w:color="auto"/>
            <w:left w:val="none" w:sz="0" w:space="0" w:color="auto"/>
            <w:bottom w:val="none" w:sz="0" w:space="0" w:color="auto"/>
            <w:right w:val="none" w:sz="0" w:space="0" w:color="auto"/>
          </w:divBdr>
        </w:div>
        <w:div w:id="2013801420">
          <w:marLeft w:val="0"/>
          <w:marRight w:val="0"/>
          <w:marTop w:val="0"/>
          <w:marBottom w:val="0"/>
          <w:divBdr>
            <w:top w:val="none" w:sz="0" w:space="0" w:color="auto"/>
            <w:left w:val="none" w:sz="0" w:space="0" w:color="auto"/>
            <w:bottom w:val="none" w:sz="0" w:space="0" w:color="auto"/>
            <w:right w:val="none" w:sz="0" w:space="0" w:color="auto"/>
          </w:divBdr>
        </w:div>
        <w:div w:id="1250037749">
          <w:marLeft w:val="0"/>
          <w:marRight w:val="0"/>
          <w:marTop w:val="0"/>
          <w:marBottom w:val="0"/>
          <w:divBdr>
            <w:top w:val="none" w:sz="0" w:space="0" w:color="auto"/>
            <w:left w:val="none" w:sz="0" w:space="0" w:color="auto"/>
            <w:bottom w:val="none" w:sz="0" w:space="0" w:color="auto"/>
            <w:right w:val="none" w:sz="0" w:space="0" w:color="auto"/>
          </w:divBdr>
        </w:div>
        <w:div w:id="607322843">
          <w:marLeft w:val="0"/>
          <w:marRight w:val="0"/>
          <w:marTop w:val="0"/>
          <w:marBottom w:val="0"/>
          <w:divBdr>
            <w:top w:val="none" w:sz="0" w:space="0" w:color="auto"/>
            <w:left w:val="none" w:sz="0" w:space="0" w:color="auto"/>
            <w:bottom w:val="none" w:sz="0" w:space="0" w:color="auto"/>
            <w:right w:val="none" w:sz="0" w:space="0" w:color="auto"/>
          </w:divBdr>
        </w:div>
        <w:div w:id="57287164">
          <w:marLeft w:val="0"/>
          <w:marRight w:val="0"/>
          <w:marTop w:val="0"/>
          <w:marBottom w:val="0"/>
          <w:divBdr>
            <w:top w:val="none" w:sz="0" w:space="0" w:color="auto"/>
            <w:left w:val="none" w:sz="0" w:space="0" w:color="auto"/>
            <w:bottom w:val="none" w:sz="0" w:space="0" w:color="auto"/>
            <w:right w:val="none" w:sz="0" w:space="0" w:color="auto"/>
          </w:divBdr>
        </w:div>
        <w:div w:id="1682514030">
          <w:marLeft w:val="0"/>
          <w:marRight w:val="0"/>
          <w:marTop w:val="0"/>
          <w:marBottom w:val="0"/>
          <w:divBdr>
            <w:top w:val="none" w:sz="0" w:space="0" w:color="auto"/>
            <w:left w:val="none" w:sz="0" w:space="0" w:color="auto"/>
            <w:bottom w:val="none" w:sz="0" w:space="0" w:color="auto"/>
            <w:right w:val="none" w:sz="0" w:space="0" w:color="auto"/>
          </w:divBdr>
        </w:div>
        <w:div w:id="985210406">
          <w:marLeft w:val="0"/>
          <w:marRight w:val="0"/>
          <w:marTop w:val="0"/>
          <w:marBottom w:val="0"/>
          <w:divBdr>
            <w:top w:val="none" w:sz="0" w:space="0" w:color="auto"/>
            <w:left w:val="none" w:sz="0" w:space="0" w:color="auto"/>
            <w:bottom w:val="none" w:sz="0" w:space="0" w:color="auto"/>
            <w:right w:val="none" w:sz="0" w:space="0" w:color="auto"/>
          </w:divBdr>
        </w:div>
        <w:div w:id="388455021">
          <w:marLeft w:val="0"/>
          <w:marRight w:val="0"/>
          <w:marTop w:val="0"/>
          <w:marBottom w:val="0"/>
          <w:divBdr>
            <w:top w:val="none" w:sz="0" w:space="0" w:color="auto"/>
            <w:left w:val="none" w:sz="0" w:space="0" w:color="auto"/>
            <w:bottom w:val="none" w:sz="0" w:space="0" w:color="auto"/>
            <w:right w:val="none" w:sz="0" w:space="0" w:color="auto"/>
          </w:divBdr>
        </w:div>
        <w:div w:id="869222416">
          <w:marLeft w:val="0"/>
          <w:marRight w:val="0"/>
          <w:marTop w:val="0"/>
          <w:marBottom w:val="0"/>
          <w:divBdr>
            <w:top w:val="none" w:sz="0" w:space="0" w:color="auto"/>
            <w:left w:val="none" w:sz="0" w:space="0" w:color="auto"/>
            <w:bottom w:val="none" w:sz="0" w:space="0" w:color="auto"/>
            <w:right w:val="none" w:sz="0" w:space="0" w:color="auto"/>
          </w:divBdr>
        </w:div>
        <w:div w:id="823358974">
          <w:marLeft w:val="0"/>
          <w:marRight w:val="0"/>
          <w:marTop w:val="0"/>
          <w:marBottom w:val="0"/>
          <w:divBdr>
            <w:top w:val="none" w:sz="0" w:space="0" w:color="auto"/>
            <w:left w:val="none" w:sz="0" w:space="0" w:color="auto"/>
            <w:bottom w:val="none" w:sz="0" w:space="0" w:color="auto"/>
            <w:right w:val="none" w:sz="0" w:space="0" w:color="auto"/>
          </w:divBdr>
        </w:div>
        <w:div w:id="942762029">
          <w:marLeft w:val="0"/>
          <w:marRight w:val="0"/>
          <w:marTop w:val="0"/>
          <w:marBottom w:val="0"/>
          <w:divBdr>
            <w:top w:val="none" w:sz="0" w:space="0" w:color="auto"/>
            <w:left w:val="none" w:sz="0" w:space="0" w:color="auto"/>
            <w:bottom w:val="none" w:sz="0" w:space="0" w:color="auto"/>
            <w:right w:val="none" w:sz="0" w:space="0" w:color="auto"/>
          </w:divBdr>
        </w:div>
        <w:div w:id="943071071">
          <w:marLeft w:val="0"/>
          <w:marRight w:val="0"/>
          <w:marTop w:val="0"/>
          <w:marBottom w:val="0"/>
          <w:divBdr>
            <w:top w:val="none" w:sz="0" w:space="0" w:color="auto"/>
            <w:left w:val="none" w:sz="0" w:space="0" w:color="auto"/>
            <w:bottom w:val="none" w:sz="0" w:space="0" w:color="auto"/>
            <w:right w:val="none" w:sz="0" w:space="0" w:color="auto"/>
          </w:divBdr>
        </w:div>
        <w:div w:id="119882544">
          <w:marLeft w:val="0"/>
          <w:marRight w:val="0"/>
          <w:marTop w:val="0"/>
          <w:marBottom w:val="0"/>
          <w:divBdr>
            <w:top w:val="none" w:sz="0" w:space="0" w:color="auto"/>
            <w:left w:val="none" w:sz="0" w:space="0" w:color="auto"/>
            <w:bottom w:val="none" w:sz="0" w:space="0" w:color="auto"/>
            <w:right w:val="none" w:sz="0" w:space="0" w:color="auto"/>
          </w:divBdr>
        </w:div>
        <w:div w:id="668992460">
          <w:marLeft w:val="0"/>
          <w:marRight w:val="0"/>
          <w:marTop w:val="0"/>
          <w:marBottom w:val="0"/>
          <w:divBdr>
            <w:top w:val="none" w:sz="0" w:space="0" w:color="auto"/>
            <w:left w:val="none" w:sz="0" w:space="0" w:color="auto"/>
            <w:bottom w:val="none" w:sz="0" w:space="0" w:color="auto"/>
            <w:right w:val="none" w:sz="0" w:space="0" w:color="auto"/>
          </w:divBdr>
        </w:div>
        <w:div w:id="788821712">
          <w:marLeft w:val="0"/>
          <w:marRight w:val="0"/>
          <w:marTop w:val="0"/>
          <w:marBottom w:val="0"/>
          <w:divBdr>
            <w:top w:val="none" w:sz="0" w:space="0" w:color="auto"/>
            <w:left w:val="none" w:sz="0" w:space="0" w:color="auto"/>
            <w:bottom w:val="none" w:sz="0" w:space="0" w:color="auto"/>
            <w:right w:val="none" w:sz="0" w:space="0" w:color="auto"/>
          </w:divBdr>
        </w:div>
        <w:div w:id="724987864">
          <w:marLeft w:val="0"/>
          <w:marRight w:val="0"/>
          <w:marTop w:val="0"/>
          <w:marBottom w:val="0"/>
          <w:divBdr>
            <w:top w:val="none" w:sz="0" w:space="0" w:color="auto"/>
            <w:left w:val="none" w:sz="0" w:space="0" w:color="auto"/>
            <w:bottom w:val="none" w:sz="0" w:space="0" w:color="auto"/>
            <w:right w:val="none" w:sz="0" w:space="0" w:color="auto"/>
          </w:divBdr>
        </w:div>
        <w:div w:id="1717897844">
          <w:marLeft w:val="0"/>
          <w:marRight w:val="0"/>
          <w:marTop w:val="0"/>
          <w:marBottom w:val="0"/>
          <w:divBdr>
            <w:top w:val="none" w:sz="0" w:space="0" w:color="auto"/>
            <w:left w:val="none" w:sz="0" w:space="0" w:color="auto"/>
            <w:bottom w:val="none" w:sz="0" w:space="0" w:color="auto"/>
            <w:right w:val="none" w:sz="0" w:space="0" w:color="auto"/>
          </w:divBdr>
        </w:div>
        <w:div w:id="474415729">
          <w:marLeft w:val="0"/>
          <w:marRight w:val="0"/>
          <w:marTop w:val="0"/>
          <w:marBottom w:val="0"/>
          <w:divBdr>
            <w:top w:val="none" w:sz="0" w:space="0" w:color="auto"/>
            <w:left w:val="none" w:sz="0" w:space="0" w:color="auto"/>
            <w:bottom w:val="none" w:sz="0" w:space="0" w:color="auto"/>
            <w:right w:val="none" w:sz="0" w:space="0" w:color="auto"/>
          </w:divBdr>
        </w:div>
        <w:div w:id="993682026">
          <w:marLeft w:val="0"/>
          <w:marRight w:val="0"/>
          <w:marTop w:val="0"/>
          <w:marBottom w:val="0"/>
          <w:divBdr>
            <w:top w:val="none" w:sz="0" w:space="0" w:color="auto"/>
            <w:left w:val="none" w:sz="0" w:space="0" w:color="auto"/>
            <w:bottom w:val="none" w:sz="0" w:space="0" w:color="auto"/>
            <w:right w:val="none" w:sz="0" w:space="0" w:color="auto"/>
          </w:divBdr>
        </w:div>
        <w:div w:id="833691116">
          <w:marLeft w:val="0"/>
          <w:marRight w:val="0"/>
          <w:marTop w:val="0"/>
          <w:marBottom w:val="0"/>
          <w:divBdr>
            <w:top w:val="none" w:sz="0" w:space="0" w:color="auto"/>
            <w:left w:val="none" w:sz="0" w:space="0" w:color="auto"/>
            <w:bottom w:val="none" w:sz="0" w:space="0" w:color="auto"/>
            <w:right w:val="none" w:sz="0" w:space="0" w:color="auto"/>
          </w:divBdr>
        </w:div>
        <w:div w:id="1735927818">
          <w:marLeft w:val="0"/>
          <w:marRight w:val="0"/>
          <w:marTop w:val="0"/>
          <w:marBottom w:val="0"/>
          <w:divBdr>
            <w:top w:val="none" w:sz="0" w:space="0" w:color="auto"/>
            <w:left w:val="none" w:sz="0" w:space="0" w:color="auto"/>
            <w:bottom w:val="none" w:sz="0" w:space="0" w:color="auto"/>
            <w:right w:val="none" w:sz="0" w:space="0" w:color="auto"/>
          </w:divBdr>
        </w:div>
        <w:div w:id="205995731">
          <w:marLeft w:val="0"/>
          <w:marRight w:val="0"/>
          <w:marTop w:val="0"/>
          <w:marBottom w:val="0"/>
          <w:divBdr>
            <w:top w:val="none" w:sz="0" w:space="0" w:color="auto"/>
            <w:left w:val="none" w:sz="0" w:space="0" w:color="auto"/>
            <w:bottom w:val="none" w:sz="0" w:space="0" w:color="auto"/>
            <w:right w:val="none" w:sz="0" w:space="0" w:color="auto"/>
          </w:divBdr>
        </w:div>
        <w:div w:id="781193262">
          <w:marLeft w:val="0"/>
          <w:marRight w:val="0"/>
          <w:marTop w:val="0"/>
          <w:marBottom w:val="0"/>
          <w:divBdr>
            <w:top w:val="none" w:sz="0" w:space="0" w:color="auto"/>
            <w:left w:val="none" w:sz="0" w:space="0" w:color="auto"/>
            <w:bottom w:val="none" w:sz="0" w:space="0" w:color="auto"/>
            <w:right w:val="none" w:sz="0" w:space="0" w:color="auto"/>
          </w:divBdr>
        </w:div>
        <w:div w:id="922448327">
          <w:marLeft w:val="0"/>
          <w:marRight w:val="0"/>
          <w:marTop w:val="0"/>
          <w:marBottom w:val="0"/>
          <w:divBdr>
            <w:top w:val="none" w:sz="0" w:space="0" w:color="auto"/>
            <w:left w:val="none" w:sz="0" w:space="0" w:color="auto"/>
            <w:bottom w:val="none" w:sz="0" w:space="0" w:color="auto"/>
            <w:right w:val="none" w:sz="0" w:space="0" w:color="auto"/>
          </w:divBdr>
        </w:div>
        <w:div w:id="444348199">
          <w:marLeft w:val="0"/>
          <w:marRight w:val="0"/>
          <w:marTop w:val="0"/>
          <w:marBottom w:val="0"/>
          <w:divBdr>
            <w:top w:val="none" w:sz="0" w:space="0" w:color="auto"/>
            <w:left w:val="none" w:sz="0" w:space="0" w:color="auto"/>
            <w:bottom w:val="none" w:sz="0" w:space="0" w:color="auto"/>
            <w:right w:val="none" w:sz="0" w:space="0" w:color="auto"/>
          </w:divBdr>
        </w:div>
        <w:div w:id="1640914794">
          <w:marLeft w:val="0"/>
          <w:marRight w:val="0"/>
          <w:marTop w:val="0"/>
          <w:marBottom w:val="0"/>
          <w:divBdr>
            <w:top w:val="none" w:sz="0" w:space="0" w:color="auto"/>
            <w:left w:val="none" w:sz="0" w:space="0" w:color="auto"/>
            <w:bottom w:val="none" w:sz="0" w:space="0" w:color="auto"/>
            <w:right w:val="none" w:sz="0" w:space="0" w:color="auto"/>
          </w:divBdr>
        </w:div>
        <w:div w:id="413211881">
          <w:marLeft w:val="0"/>
          <w:marRight w:val="0"/>
          <w:marTop w:val="0"/>
          <w:marBottom w:val="0"/>
          <w:divBdr>
            <w:top w:val="none" w:sz="0" w:space="0" w:color="auto"/>
            <w:left w:val="none" w:sz="0" w:space="0" w:color="auto"/>
            <w:bottom w:val="none" w:sz="0" w:space="0" w:color="auto"/>
            <w:right w:val="none" w:sz="0" w:space="0" w:color="auto"/>
          </w:divBdr>
        </w:div>
        <w:div w:id="539902385">
          <w:marLeft w:val="0"/>
          <w:marRight w:val="0"/>
          <w:marTop w:val="0"/>
          <w:marBottom w:val="0"/>
          <w:divBdr>
            <w:top w:val="none" w:sz="0" w:space="0" w:color="auto"/>
            <w:left w:val="none" w:sz="0" w:space="0" w:color="auto"/>
            <w:bottom w:val="none" w:sz="0" w:space="0" w:color="auto"/>
            <w:right w:val="none" w:sz="0" w:space="0" w:color="auto"/>
          </w:divBdr>
        </w:div>
        <w:div w:id="772165204">
          <w:marLeft w:val="0"/>
          <w:marRight w:val="0"/>
          <w:marTop w:val="0"/>
          <w:marBottom w:val="0"/>
          <w:divBdr>
            <w:top w:val="none" w:sz="0" w:space="0" w:color="auto"/>
            <w:left w:val="none" w:sz="0" w:space="0" w:color="auto"/>
            <w:bottom w:val="none" w:sz="0" w:space="0" w:color="auto"/>
            <w:right w:val="none" w:sz="0" w:space="0" w:color="auto"/>
          </w:divBdr>
        </w:div>
        <w:div w:id="197162845">
          <w:marLeft w:val="0"/>
          <w:marRight w:val="0"/>
          <w:marTop w:val="0"/>
          <w:marBottom w:val="0"/>
          <w:divBdr>
            <w:top w:val="none" w:sz="0" w:space="0" w:color="auto"/>
            <w:left w:val="none" w:sz="0" w:space="0" w:color="auto"/>
            <w:bottom w:val="none" w:sz="0" w:space="0" w:color="auto"/>
            <w:right w:val="none" w:sz="0" w:space="0" w:color="auto"/>
          </w:divBdr>
        </w:div>
        <w:div w:id="1581403571">
          <w:marLeft w:val="0"/>
          <w:marRight w:val="0"/>
          <w:marTop w:val="0"/>
          <w:marBottom w:val="0"/>
          <w:divBdr>
            <w:top w:val="none" w:sz="0" w:space="0" w:color="auto"/>
            <w:left w:val="none" w:sz="0" w:space="0" w:color="auto"/>
            <w:bottom w:val="none" w:sz="0" w:space="0" w:color="auto"/>
            <w:right w:val="none" w:sz="0" w:space="0" w:color="auto"/>
          </w:divBdr>
        </w:div>
        <w:div w:id="1880705328">
          <w:marLeft w:val="0"/>
          <w:marRight w:val="0"/>
          <w:marTop w:val="0"/>
          <w:marBottom w:val="0"/>
          <w:divBdr>
            <w:top w:val="none" w:sz="0" w:space="0" w:color="auto"/>
            <w:left w:val="none" w:sz="0" w:space="0" w:color="auto"/>
            <w:bottom w:val="none" w:sz="0" w:space="0" w:color="auto"/>
            <w:right w:val="none" w:sz="0" w:space="0" w:color="auto"/>
          </w:divBdr>
        </w:div>
        <w:div w:id="1095437151">
          <w:marLeft w:val="0"/>
          <w:marRight w:val="0"/>
          <w:marTop w:val="0"/>
          <w:marBottom w:val="0"/>
          <w:divBdr>
            <w:top w:val="none" w:sz="0" w:space="0" w:color="auto"/>
            <w:left w:val="none" w:sz="0" w:space="0" w:color="auto"/>
            <w:bottom w:val="none" w:sz="0" w:space="0" w:color="auto"/>
            <w:right w:val="none" w:sz="0" w:space="0" w:color="auto"/>
          </w:divBdr>
        </w:div>
        <w:div w:id="1031607110">
          <w:marLeft w:val="0"/>
          <w:marRight w:val="0"/>
          <w:marTop w:val="0"/>
          <w:marBottom w:val="0"/>
          <w:divBdr>
            <w:top w:val="none" w:sz="0" w:space="0" w:color="auto"/>
            <w:left w:val="none" w:sz="0" w:space="0" w:color="auto"/>
            <w:bottom w:val="none" w:sz="0" w:space="0" w:color="auto"/>
            <w:right w:val="none" w:sz="0" w:space="0" w:color="auto"/>
          </w:divBdr>
        </w:div>
        <w:div w:id="1743216496">
          <w:marLeft w:val="0"/>
          <w:marRight w:val="0"/>
          <w:marTop w:val="0"/>
          <w:marBottom w:val="0"/>
          <w:divBdr>
            <w:top w:val="none" w:sz="0" w:space="0" w:color="auto"/>
            <w:left w:val="none" w:sz="0" w:space="0" w:color="auto"/>
            <w:bottom w:val="none" w:sz="0" w:space="0" w:color="auto"/>
            <w:right w:val="none" w:sz="0" w:space="0" w:color="auto"/>
          </w:divBdr>
        </w:div>
        <w:div w:id="1913466491">
          <w:marLeft w:val="0"/>
          <w:marRight w:val="0"/>
          <w:marTop w:val="0"/>
          <w:marBottom w:val="0"/>
          <w:divBdr>
            <w:top w:val="none" w:sz="0" w:space="0" w:color="auto"/>
            <w:left w:val="none" w:sz="0" w:space="0" w:color="auto"/>
            <w:bottom w:val="none" w:sz="0" w:space="0" w:color="auto"/>
            <w:right w:val="none" w:sz="0" w:space="0" w:color="auto"/>
          </w:divBdr>
        </w:div>
        <w:div w:id="856314226">
          <w:marLeft w:val="0"/>
          <w:marRight w:val="0"/>
          <w:marTop w:val="0"/>
          <w:marBottom w:val="0"/>
          <w:divBdr>
            <w:top w:val="none" w:sz="0" w:space="0" w:color="auto"/>
            <w:left w:val="none" w:sz="0" w:space="0" w:color="auto"/>
            <w:bottom w:val="none" w:sz="0" w:space="0" w:color="auto"/>
            <w:right w:val="none" w:sz="0" w:space="0" w:color="auto"/>
          </w:divBdr>
        </w:div>
        <w:div w:id="783117478">
          <w:marLeft w:val="0"/>
          <w:marRight w:val="0"/>
          <w:marTop w:val="0"/>
          <w:marBottom w:val="0"/>
          <w:divBdr>
            <w:top w:val="none" w:sz="0" w:space="0" w:color="auto"/>
            <w:left w:val="none" w:sz="0" w:space="0" w:color="auto"/>
            <w:bottom w:val="none" w:sz="0" w:space="0" w:color="auto"/>
            <w:right w:val="none" w:sz="0" w:space="0" w:color="auto"/>
          </w:divBdr>
        </w:div>
        <w:div w:id="944265567">
          <w:marLeft w:val="0"/>
          <w:marRight w:val="0"/>
          <w:marTop w:val="0"/>
          <w:marBottom w:val="0"/>
          <w:divBdr>
            <w:top w:val="none" w:sz="0" w:space="0" w:color="auto"/>
            <w:left w:val="none" w:sz="0" w:space="0" w:color="auto"/>
            <w:bottom w:val="none" w:sz="0" w:space="0" w:color="auto"/>
            <w:right w:val="none" w:sz="0" w:space="0" w:color="auto"/>
          </w:divBdr>
        </w:div>
        <w:div w:id="931089412">
          <w:marLeft w:val="0"/>
          <w:marRight w:val="0"/>
          <w:marTop w:val="0"/>
          <w:marBottom w:val="0"/>
          <w:divBdr>
            <w:top w:val="none" w:sz="0" w:space="0" w:color="auto"/>
            <w:left w:val="none" w:sz="0" w:space="0" w:color="auto"/>
            <w:bottom w:val="none" w:sz="0" w:space="0" w:color="auto"/>
            <w:right w:val="none" w:sz="0" w:space="0" w:color="auto"/>
          </w:divBdr>
        </w:div>
        <w:div w:id="1102919380">
          <w:marLeft w:val="0"/>
          <w:marRight w:val="0"/>
          <w:marTop w:val="0"/>
          <w:marBottom w:val="0"/>
          <w:divBdr>
            <w:top w:val="none" w:sz="0" w:space="0" w:color="auto"/>
            <w:left w:val="none" w:sz="0" w:space="0" w:color="auto"/>
            <w:bottom w:val="none" w:sz="0" w:space="0" w:color="auto"/>
            <w:right w:val="none" w:sz="0" w:space="0" w:color="auto"/>
          </w:divBdr>
        </w:div>
        <w:div w:id="1963923945">
          <w:marLeft w:val="0"/>
          <w:marRight w:val="0"/>
          <w:marTop w:val="0"/>
          <w:marBottom w:val="0"/>
          <w:divBdr>
            <w:top w:val="none" w:sz="0" w:space="0" w:color="auto"/>
            <w:left w:val="none" w:sz="0" w:space="0" w:color="auto"/>
            <w:bottom w:val="none" w:sz="0" w:space="0" w:color="auto"/>
            <w:right w:val="none" w:sz="0" w:space="0" w:color="auto"/>
          </w:divBdr>
        </w:div>
        <w:div w:id="174466930">
          <w:marLeft w:val="0"/>
          <w:marRight w:val="0"/>
          <w:marTop w:val="0"/>
          <w:marBottom w:val="0"/>
          <w:divBdr>
            <w:top w:val="none" w:sz="0" w:space="0" w:color="auto"/>
            <w:left w:val="none" w:sz="0" w:space="0" w:color="auto"/>
            <w:bottom w:val="none" w:sz="0" w:space="0" w:color="auto"/>
            <w:right w:val="none" w:sz="0" w:space="0" w:color="auto"/>
          </w:divBdr>
        </w:div>
        <w:div w:id="1673029602">
          <w:marLeft w:val="0"/>
          <w:marRight w:val="0"/>
          <w:marTop w:val="0"/>
          <w:marBottom w:val="0"/>
          <w:divBdr>
            <w:top w:val="none" w:sz="0" w:space="0" w:color="auto"/>
            <w:left w:val="none" w:sz="0" w:space="0" w:color="auto"/>
            <w:bottom w:val="none" w:sz="0" w:space="0" w:color="auto"/>
            <w:right w:val="none" w:sz="0" w:space="0" w:color="auto"/>
          </w:divBdr>
        </w:div>
        <w:div w:id="2047632863">
          <w:marLeft w:val="0"/>
          <w:marRight w:val="0"/>
          <w:marTop w:val="0"/>
          <w:marBottom w:val="0"/>
          <w:divBdr>
            <w:top w:val="none" w:sz="0" w:space="0" w:color="auto"/>
            <w:left w:val="none" w:sz="0" w:space="0" w:color="auto"/>
            <w:bottom w:val="none" w:sz="0" w:space="0" w:color="auto"/>
            <w:right w:val="none" w:sz="0" w:space="0" w:color="auto"/>
          </w:divBdr>
        </w:div>
        <w:div w:id="1025912042">
          <w:marLeft w:val="0"/>
          <w:marRight w:val="0"/>
          <w:marTop w:val="0"/>
          <w:marBottom w:val="0"/>
          <w:divBdr>
            <w:top w:val="none" w:sz="0" w:space="0" w:color="auto"/>
            <w:left w:val="none" w:sz="0" w:space="0" w:color="auto"/>
            <w:bottom w:val="none" w:sz="0" w:space="0" w:color="auto"/>
            <w:right w:val="none" w:sz="0" w:space="0" w:color="auto"/>
          </w:divBdr>
        </w:div>
        <w:div w:id="372849707">
          <w:marLeft w:val="0"/>
          <w:marRight w:val="0"/>
          <w:marTop w:val="0"/>
          <w:marBottom w:val="0"/>
          <w:divBdr>
            <w:top w:val="none" w:sz="0" w:space="0" w:color="auto"/>
            <w:left w:val="none" w:sz="0" w:space="0" w:color="auto"/>
            <w:bottom w:val="none" w:sz="0" w:space="0" w:color="auto"/>
            <w:right w:val="none" w:sz="0" w:space="0" w:color="auto"/>
          </w:divBdr>
        </w:div>
        <w:div w:id="1268349619">
          <w:marLeft w:val="0"/>
          <w:marRight w:val="0"/>
          <w:marTop w:val="0"/>
          <w:marBottom w:val="0"/>
          <w:divBdr>
            <w:top w:val="none" w:sz="0" w:space="0" w:color="auto"/>
            <w:left w:val="none" w:sz="0" w:space="0" w:color="auto"/>
            <w:bottom w:val="none" w:sz="0" w:space="0" w:color="auto"/>
            <w:right w:val="none" w:sz="0" w:space="0" w:color="auto"/>
          </w:divBdr>
        </w:div>
        <w:div w:id="1217664014">
          <w:marLeft w:val="0"/>
          <w:marRight w:val="0"/>
          <w:marTop w:val="0"/>
          <w:marBottom w:val="0"/>
          <w:divBdr>
            <w:top w:val="none" w:sz="0" w:space="0" w:color="auto"/>
            <w:left w:val="none" w:sz="0" w:space="0" w:color="auto"/>
            <w:bottom w:val="none" w:sz="0" w:space="0" w:color="auto"/>
            <w:right w:val="none" w:sz="0" w:space="0" w:color="auto"/>
          </w:divBdr>
        </w:div>
        <w:div w:id="2023166660">
          <w:marLeft w:val="0"/>
          <w:marRight w:val="0"/>
          <w:marTop w:val="0"/>
          <w:marBottom w:val="0"/>
          <w:divBdr>
            <w:top w:val="none" w:sz="0" w:space="0" w:color="auto"/>
            <w:left w:val="none" w:sz="0" w:space="0" w:color="auto"/>
            <w:bottom w:val="none" w:sz="0" w:space="0" w:color="auto"/>
            <w:right w:val="none" w:sz="0" w:space="0" w:color="auto"/>
          </w:divBdr>
        </w:div>
        <w:div w:id="1861167375">
          <w:marLeft w:val="0"/>
          <w:marRight w:val="0"/>
          <w:marTop w:val="0"/>
          <w:marBottom w:val="0"/>
          <w:divBdr>
            <w:top w:val="none" w:sz="0" w:space="0" w:color="auto"/>
            <w:left w:val="none" w:sz="0" w:space="0" w:color="auto"/>
            <w:bottom w:val="none" w:sz="0" w:space="0" w:color="auto"/>
            <w:right w:val="none" w:sz="0" w:space="0" w:color="auto"/>
          </w:divBdr>
        </w:div>
        <w:div w:id="674501453">
          <w:marLeft w:val="0"/>
          <w:marRight w:val="0"/>
          <w:marTop w:val="0"/>
          <w:marBottom w:val="0"/>
          <w:divBdr>
            <w:top w:val="none" w:sz="0" w:space="0" w:color="auto"/>
            <w:left w:val="none" w:sz="0" w:space="0" w:color="auto"/>
            <w:bottom w:val="none" w:sz="0" w:space="0" w:color="auto"/>
            <w:right w:val="none" w:sz="0" w:space="0" w:color="auto"/>
          </w:divBdr>
        </w:div>
        <w:div w:id="52505711">
          <w:marLeft w:val="0"/>
          <w:marRight w:val="0"/>
          <w:marTop w:val="0"/>
          <w:marBottom w:val="0"/>
          <w:divBdr>
            <w:top w:val="none" w:sz="0" w:space="0" w:color="auto"/>
            <w:left w:val="none" w:sz="0" w:space="0" w:color="auto"/>
            <w:bottom w:val="none" w:sz="0" w:space="0" w:color="auto"/>
            <w:right w:val="none" w:sz="0" w:space="0" w:color="auto"/>
          </w:divBdr>
        </w:div>
        <w:div w:id="1011832907">
          <w:marLeft w:val="0"/>
          <w:marRight w:val="0"/>
          <w:marTop w:val="0"/>
          <w:marBottom w:val="0"/>
          <w:divBdr>
            <w:top w:val="none" w:sz="0" w:space="0" w:color="auto"/>
            <w:left w:val="none" w:sz="0" w:space="0" w:color="auto"/>
            <w:bottom w:val="none" w:sz="0" w:space="0" w:color="auto"/>
            <w:right w:val="none" w:sz="0" w:space="0" w:color="auto"/>
          </w:divBdr>
        </w:div>
        <w:div w:id="1209486384">
          <w:marLeft w:val="0"/>
          <w:marRight w:val="0"/>
          <w:marTop w:val="0"/>
          <w:marBottom w:val="0"/>
          <w:divBdr>
            <w:top w:val="none" w:sz="0" w:space="0" w:color="auto"/>
            <w:left w:val="none" w:sz="0" w:space="0" w:color="auto"/>
            <w:bottom w:val="none" w:sz="0" w:space="0" w:color="auto"/>
            <w:right w:val="none" w:sz="0" w:space="0" w:color="auto"/>
          </w:divBdr>
        </w:div>
        <w:div w:id="1932546531">
          <w:marLeft w:val="0"/>
          <w:marRight w:val="0"/>
          <w:marTop w:val="0"/>
          <w:marBottom w:val="0"/>
          <w:divBdr>
            <w:top w:val="none" w:sz="0" w:space="0" w:color="auto"/>
            <w:left w:val="none" w:sz="0" w:space="0" w:color="auto"/>
            <w:bottom w:val="none" w:sz="0" w:space="0" w:color="auto"/>
            <w:right w:val="none" w:sz="0" w:space="0" w:color="auto"/>
          </w:divBdr>
        </w:div>
        <w:div w:id="486215015">
          <w:marLeft w:val="0"/>
          <w:marRight w:val="0"/>
          <w:marTop w:val="0"/>
          <w:marBottom w:val="0"/>
          <w:divBdr>
            <w:top w:val="none" w:sz="0" w:space="0" w:color="auto"/>
            <w:left w:val="none" w:sz="0" w:space="0" w:color="auto"/>
            <w:bottom w:val="none" w:sz="0" w:space="0" w:color="auto"/>
            <w:right w:val="none" w:sz="0" w:space="0" w:color="auto"/>
          </w:divBdr>
        </w:div>
      </w:divsChild>
    </w:div>
    <w:div w:id="873079308">
      <w:bodyDiv w:val="1"/>
      <w:marLeft w:val="0"/>
      <w:marRight w:val="0"/>
      <w:marTop w:val="0"/>
      <w:marBottom w:val="0"/>
      <w:divBdr>
        <w:top w:val="none" w:sz="0" w:space="0" w:color="auto"/>
        <w:left w:val="none" w:sz="0" w:space="0" w:color="auto"/>
        <w:bottom w:val="none" w:sz="0" w:space="0" w:color="auto"/>
        <w:right w:val="none" w:sz="0" w:space="0" w:color="auto"/>
      </w:divBdr>
    </w:div>
    <w:div w:id="938487744">
      <w:bodyDiv w:val="1"/>
      <w:marLeft w:val="0"/>
      <w:marRight w:val="0"/>
      <w:marTop w:val="0"/>
      <w:marBottom w:val="0"/>
      <w:divBdr>
        <w:top w:val="none" w:sz="0" w:space="0" w:color="auto"/>
        <w:left w:val="none" w:sz="0" w:space="0" w:color="auto"/>
        <w:bottom w:val="none" w:sz="0" w:space="0" w:color="auto"/>
        <w:right w:val="none" w:sz="0" w:space="0" w:color="auto"/>
      </w:divBdr>
      <w:divsChild>
        <w:div w:id="261568188">
          <w:marLeft w:val="0"/>
          <w:marRight w:val="0"/>
          <w:marTop w:val="0"/>
          <w:marBottom w:val="0"/>
          <w:divBdr>
            <w:top w:val="none" w:sz="0" w:space="0" w:color="auto"/>
            <w:left w:val="none" w:sz="0" w:space="0" w:color="auto"/>
            <w:bottom w:val="none" w:sz="0" w:space="0" w:color="auto"/>
            <w:right w:val="none" w:sz="0" w:space="0" w:color="auto"/>
          </w:divBdr>
        </w:div>
        <w:div w:id="1661960034">
          <w:marLeft w:val="0"/>
          <w:marRight w:val="0"/>
          <w:marTop w:val="0"/>
          <w:marBottom w:val="0"/>
          <w:divBdr>
            <w:top w:val="none" w:sz="0" w:space="0" w:color="auto"/>
            <w:left w:val="none" w:sz="0" w:space="0" w:color="auto"/>
            <w:bottom w:val="none" w:sz="0" w:space="0" w:color="auto"/>
            <w:right w:val="none" w:sz="0" w:space="0" w:color="auto"/>
          </w:divBdr>
        </w:div>
        <w:div w:id="2244972">
          <w:marLeft w:val="0"/>
          <w:marRight w:val="0"/>
          <w:marTop w:val="0"/>
          <w:marBottom w:val="0"/>
          <w:divBdr>
            <w:top w:val="none" w:sz="0" w:space="0" w:color="auto"/>
            <w:left w:val="none" w:sz="0" w:space="0" w:color="auto"/>
            <w:bottom w:val="none" w:sz="0" w:space="0" w:color="auto"/>
            <w:right w:val="none" w:sz="0" w:space="0" w:color="auto"/>
          </w:divBdr>
        </w:div>
        <w:div w:id="1442265866">
          <w:marLeft w:val="0"/>
          <w:marRight w:val="0"/>
          <w:marTop w:val="0"/>
          <w:marBottom w:val="0"/>
          <w:divBdr>
            <w:top w:val="none" w:sz="0" w:space="0" w:color="auto"/>
            <w:left w:val="none" w:sz="0" w:space="0" w:color="auto"/>
            <w:bottom w:val="none" w:sz="0" w:space="0" w:color="auto"/>
            <w:right w:val="none" w:sz="0" w:space="0" w:color="auto"/>
          </w:divBdr>
        </w:div>
        <w:div w:id="446393809">
          <w:marLeft w:val="0"/>
          <w:marRight w:val="0"/>
          <w:marTop w:val="0"/>
          <w:marBottom w:val="0"/>
          <w:divBdr>
            <w:top w:val="none" w:sz="0" w:space="0" w:color="auto"/>
            <w:left w:val="none" w:sz="0" w:space="0" w:color="auto"/>
            <w:bottom w:val="none" w:sz="0" w:space="0" w:color="auto"/>
            <w:right w:val="none" w:sz="0" w:space="0" w:color="auto"/>
          </w:divBdr>
        </w:div>
        <w:div w:id="97678706">
          <w:marLeft w:val="0"/>
          <w:marRight w:val="0"/>
          <w:marTop w:val="0"/>
          <w:marBottom w:val="0"/>
          <w:divBdr>
            <w:top w:val="none" w:sz="0" w:space="0" w:color="auto"/>
            <w:left w:val="none" w:sz="0" w:space="0" w:color="auto"/>
            <w:bottom w:val="none" w:sz="0" w:space="0" w:color="auto"/>
            <w:right w:val="none" w:sz="0" w:space="0" w:color="auto"/>
          </w:divBdr>
        </w:div>
        <w:div w:id="1317686301">
          <w:marLeft w:val="0"/>
          <w:marRight w:val="0"/>
          <w:marTop w:val="0"/>
          <w:marBottom w:val="0"/>
          <w:divBdr>
            <w:top w:val="none" w:sz="0" w:space="0" w:color="auto"/>
            <w:left w:val="none" w:sz="0" w:space="0" w:color="auto"/>
            <w:bottom w:val="none" w:sz="0" w:space="0" w:color="auto"/>
            <w:right w:val="none" w:sz="0" w:space="0" w:color="auto"/>
          </w:divBdr>
        </w:div>
        <w:div w:id="25909719">
          <w:marLeft w:val="0"/>
          <w:marRight w:val="0"/>
          <w:marTop w:val="0"/>
          <w:marBottom w:val="0"/>
          <w:divBdr>
            <w:top w:val="none" w:sz="0" w:space="0" w:color="auto"/>
            <w:left w:val="none" w:sz="0" w:space="0" w:color="auto"/>
            <w:bottom w:val="none" w:sz="0" w:space="0" w:color="auto"/>
            <w:right w:val="none" w:sz="0" w:space="0" w:color="auto"/>
          </w:divBdr>
        </w:div>
        <w:div w:id="733509796">
          <w:marLeft w:val="0"/>
          <w:marRight w:val="0"/>
          <w:marTop w:val="0"/>
          <w:marBottom w:val="0"/>
          <w:divBdr>
            <w:top w:val="none" w:sz="0" w:space="0" w:color="auto"/>
            <w:left w:val="none" w:sz="0" w:space="0" w:color="auto"/>
            <w:bottom w:val="none" w:sz="0" w:space="0" w:color="auto"/>
            <w:right w:val="none" w:sz="0" w:space="0" w:color="auto"/>
          </w:divBdr>
        </w:div>
        <w:div w:id="1478840198">
          <w:marLeft w:val="0"/>
          <w:marRight w:val="0"/>
          <w:marTop w:val="0"/>
          <w:marBottom w:val="0"/>
          <w:divBdr>
            <w:top w:val="none" w:sz="0" w:space="0" w:color="auto"/>
            <w:left w:val="none" w:sz="0" w:space="0" w:color="auto"/>
            <w:bottom w:val="none" w:sz="0" w:space="0" w:color="auto"/>
            <w:right w:val="none" w:sz="0" w:space="0" w:color="auto"/>
          </w:divBdr>
        </w:div>
        <w:div w:id="1684820434">
          <w:marLeft w:val="0"/>
          <w:marRight w:val="0"/>
          <w:marTop w:val="0"/>
          <w:marBottom w:val="0"/>
          <w:divBdr>
            <w:top w:val="none" w:sz="0" w:space="0" w:color="auto"/>
            <w:left w:val="none" w:sz="0" w:space="0" w:color="auto"/>
            <w:bottom w:val="none" w:sz="0" w:space="0" w:color="auto"/>
            <w:right w:val="none" w:sz="0" w:space="0" w:color="auto"/>
          </w:divBdr>
        </w:div>
        <w:div w:id="46419714">
          <w:marLeft w:val="0"/>
          <w:marRight w:val="0"/>
          <w:marTop w:val="0"/>
          <w:marBottom w:val="0"/>
          <w:divBdr>
            <w:top w:val="none" w:sz="0" w:space="0" w:color="auto"/>
            <w:left w:val="none" w:sz="0" w:space="0" w:color="auto"/>
            <w:bottom w:val="none" w:sz="0" w:space="0" w:color="auto"/>
            <w:right w:val="none" w:sz="0" w:space="0" w:color="auto"/>
          </w:divBdr>
        </w:div>
        <w:div w:id="733116997">
          <w:marLeft w:val="0"/>
          <w:marRight w:val="0"/>
          <w:marTop w:val="0"/>
          <w:marBottom w:val="0"/>
          <w:divBdr>
            <w:top w:val="none" w:sz="0" w:space="0" w:color="auto"/>
            <w:left w:val="none" w:sz="0" w:space="0" w:color="auto"/>
            <w:bottom w:val="none" w:sz="0" w:space="0" w:color="auto"/>
            <w:right w:val="none" w:sz="0" w:space="0" w:color="auto"/>
          </w:divBdr>
        </w:div>
        <w:div w:id="1247155470">
          <w:marLeft w:val="0"/>
          <w:marRight w:val="0"/>
          <w:marTop w:val="0"/>
          <w:marBottom w:val="0"/>
          <w:divBdr>
            <w:top w:val="none" w:sz="0" w:space="0" w:color="auto"/>
            <w:left w:val="none" w:sz="0" w:space="0" w:color="auto"/>
            <w:bottom w:val="none" w:sz="0" w:space="0" w:color="auto"/>
            <w:right w:val="none" w:sz="0" w:space="0" w:color="auto"/>
          </w:divBdr>
        </w:div>
        <w:div w:id="1399278400">
          <w:marLeft w:val="0"/>
          <w:marRight w:val="0"/>
          <w:marTop w:val="0"/>
          <w:marBottom w:val="0"/>
          <w:divBdr>
            <w:top w:val="none" w:sz="0" w:space="0" w:color="auto"/>
            <w:left w:val="none" w:sz="0" w:space="0" w:color="auto"/>
            <w:bottom w:val="none" w:sz="0" w:space="0" w:color="auto"/>
            <w:right w:val="none" w:sz="0" w:space="0" w:color="auto"/>
          </w:divBdr>
        </w:div>
        <w:div w:id="23597181">
          <w:marLeft w:val="0"/>
          <w:marRight w:val="0"/>
          <w:marTop w:val="0"/>
          <w:marBottom w:val="0"/>
          <w:divBdr>
            <w:top w:val="none" w:sz="0" w:space="0" w:color="auto"/>
            <w:left w:val="none" w:sz="0" w:space="0" w:color="auto"/>
            <w:bottom w:val="none" w:sz="0" w:space="0" w:color="auto"/>
            <w:right w:val="none" w:sz="0" w:space="0" w:color="auto"/>
          </w:divBdr>
        </w:div>
        <w:div w:id="381179849">
          <w:marLeft w:val="0"/>
          <w:marRight w:val="0"/>
          <w:marTop w:val="0"/>
          <w:marBottom w:val="0"/>
          <w:divBdr>
            <w:top w:val="none" w:sz="0" w:space="0" w:color="auto"/>
            <w:left w:val="none" w:sz="0" w:space="0" w:color="auto"/>
            <w:bottom w:val="none" w:sz="0" w:space="0" w:color="auto"/>
            <w:right w:val="none" w:sz="0" w:space="0" w:color="auto"/>
          </w:divBdr>
        </w:div>
        <w:div w:id="1793547741">
          <w:marLeft w:val="0"/>
          <w:marRight w:val="0"/>
          <w:marTop w:val="0"/>
          <w:marBottom w:val="0"/>
          <w:divBdr>
            <w:top w:val="none" w:sz="0" w:space="0" w:color="auto"/>
            <w:left w:val="none" w:sz="0" w:space="0" w:color="auto"/>
            <w:bottom w:val="none" w:sz="0" w:space="0" w:color="auto"/>
            <w:right w:val="none" w:sz="0" w:space="0" w:color="auto"/>
          </w:divBdr>
        </w:div>
        <w:div w:id="291718186">
          <w:marLeft w:val="0"/>
          <w:marRight w:val="0"/>
          <w:marTop w:val="0"/>
          <w:marBottom w:val="0"/>
          <w:divBdr>
            <w:top w:val="none" w:sz="0" w:space="0" w:color="auto"/>
            <w:left w:val="none" w:sz="0" w:space="0" w:color="auto"/>
            <w:bottom w:val="none" w:sz="0" w:space="0" w:color="auto"/>
            <w:right w:val="none" w:sz="0" w:space="0" w:color="auto"/>
          </w:divBdr>
        </w:div>
        <w:div w:id="529295738">
          <w:marLeft w:val="0"/>
          <w:marRight w:val="0"/>
          <w:marTop w:val="0"/>
          <w:marBottom w:val="0"/>
          <w:divBdr>
            <w:top w:val="none" w:sz="0" w:space="0" w:color="auto"/>
            <w:left w:val="none" w:sz="0" w:space="0" w:color="auto"/>
            <w:bottom w:val="none" w:sz="0" w:space="0" w:color="auto"/>
            <w:right w:val="none" w:sz="0" w:space="0" w:color="auto"/>
          </w:divBdr>
        </w:div>
        <w:div w:id="499390841">
          <w:marLeft w:val="0"/>
          <w:marRight w:val="0"/>
          <w:marTop w:val="0"/>
          <w:marBottom w:val="0"/>
          <w:divBdr>
            <w:top w:val="none" w:sz="0" w:space="0" w:color="auto"/>
            <w:left w:val="none" w:sz="0" w:space="0" w:color="auto"/>
            <w:bottom w:val="none" w:sz="0" w:space="0" w:color="auto"/>
            <w:right w:val="none" w:sz="0" w:space="0" w:color="auto"/>
          </w:divBdr>
        </w:div>
        <w:div w:id="949122922">
          <w:marLeft w:val="0"/>
          <w:marRight w:val="0"/>
          <w:marTop w:val="0"/>
          <w:marBottom w:val="0"/>
          <w:divBdr>
            <w:top w:val="none" w:sz="0" w:space="0" w:color="auto"/>
            <w:left w:val="none" w:sz="0" w:space="0" w:color="auto"/>
            <w:bottom w:val="none" w:sz="0" w:space="0" w:color="auto"/>
            <w:right w:val="none" w:sz="0" w:space="0" w:color="auto"/>
          </w:divBdr>
        </w:div>
        <w:div w:id="1241716617">
          <w:marLeft w:val="0"/>
          <w:marRight w:val="0"/>
          <w:marTop w:val="0"/>
          <w:marBottom w:val="0"/>
          <w:divBdr>
            <w:top w:val="none" w:sz="0" w:space="0" w:color="auto"/>
            <w:left w:val="none" w:sz="0" w:space="0" w:color="auto"/>
            <w:bottom w:val="none" w:sz="0" w:space="0" w:color="auto"/>
            <w:right w:val="none" w:sz="0" w:space="0" w:color="auto"/>
          </w:divBdr>
        </w:div>
        <w:div w:id="1849370581">
          <w:marLeft w:val="0"/>
          <w:marRight w:val="0"/>
          <w:marTop w:val="0"/>
          <w:marBottom w:val="0"/>
          <w:divBdr>
            <w:top w:val="none" w:sz="0" w:space="0" w:color="auto"/>
            <w:left w:val="none" w:sz="0" w:space="0" w:color="auto"/>
            <w:bottom w:val="none" w:sz="0" w:space="0" w:color="auto"/>
            <w:right w:val="none" w:sz="0" w:space="0" w:color="auto"/>
          </w:divBdr>
        </w:div>
        <w:div w:id="723143892">
          <w:marLeft w:val="0"/>
          <w:marRight w:val="0"/>
          <w:marTop w:val="0"/>
          <w:marBottom w:val="0"/>
          <w:divBdr>
            <w:top w:val="none" w:sz="0" w:space="0" w:color="auto"/>
            <w:left w:val="none" w:sz="0" w:space="0" w:color="auto"/>
            <w:bottom w:val="none" w:sz="0" w:space="0" w:color="auto"/>
            <w:right w:val="none" w:sz="0" w:space="0" w:color="auto"/>
          </w:divBdr>
        </w:div>
        <w:div w:id="2040083514">
          <w:marLeft w:val="0"/>
          <w:marRight w:val="0"/>
          <w:marTop w:val="0"/>
          <w:marBottom w:val="0"/>
          <w:divBdr>
            <w:top w:val="none" w:sz="0" w:space="0" w:color="auto"/>
            <w:left w:val="none" w:sz="0" w:space="0" w:color="auto"/>
            <w:bottom w:val="none" w:sz="0" w:space="0" w:color="auto"/>
            <w:right w:val="none" w:sz="0" w:space="0" w:color="auto"/>
          </w:divBdr>
        </w:div>
        <w:div w:id="798108662">
          <w:marLeft w:val="0"/>
          <w:marRight w:val="0"/>
          <w:marTop w:val="0"/>
          <w:marBottom w:val="0"/>
          <w:divBdr>
            <w:top w:val="none" w:sz="0" w:space="0" w:color="auto"/>
            <w:left w:val="none" w:sz="0" w:space="0" w:color="auto"/>
            <w:bottom w:val="none" w:sz="0" w:space="0" w:color="auto"/>
            <w:right w:val="none" w:sz="0" w:space="0" w:color="auto"/>
          </w:divBdr>
        </w:div>
        <w:div w:id="508253492">
          <w:marLeft w:val="0"/>
          <w:marRight w:val="0"/>
          <w:marTop w:val="0"/>
          <w:marBottom w:val="0"/>
          <w:divBdr>
            <w:top w:val="none" w:sz="0" w:space="0" w:color="auto"/>
            <w:left w:val="none" w:sz="0" w:space="0" w:color="auto"/>
            <w:bottom w:val="none" w:sz="0" w:space="0" w:color="auto"/>
            <w:right w:val="none" w:sz="0" w:space="0" w:color="auto"/>
          </w:divBdr>
        </w:div>
        <w:div w:id="1241986116">
          <w:marLeft w:val="0"/>
          <w:marRight w:val="0"/>
          <w:marTop w:val="0"/>
          <w:marBottom w:val="0"/>
          <w:divBdr>
            <w:top w:val="none" w:sz="0" w:space="0" w:color="auto"/>
            <w:left w:val="none" w:sz="0" w:space="0" w:color="auto"/>
            <w:bottom w:val="none" w:sz="0" w:space="0" w:color="auto"/>
            <w:right w:val="none" w:sz="0" w:space="0" w:color="auto"/>
          </w:divBdr>
        </w:div>
        <w:div w:id="901989048">
          <w:marLeft w:val="0"/>
          <w:marRight w:val="0"/>
          <w:marTop w:val="0"/>
          <w:marBottom w:val="0"/>
          <w:divBdr>
            <w:top w:val="none" w:sz="0" w:space="0" w:color="auto"/>
            <w:left w:val="none" w:sz="0" w:space="0" w:color="auto"/>
            <w:bottom w:val="none" w:sz="0" w:space="0" w:color="auto"/>
            <w:right w:val="none" w:sz="0" w:space="0" w:color="auto"/>
          </w:divBdr>
        </w:div>
        <w:div w:id="489255654">
          <w:marLeft w:val="0"/>
          <w:marRight w:val="0"/>
          <w:marTop w:val="0"/>
          <w:marBottom w:val="0"/>
          <w:divBdr>
            <w:top w:val="none" w:sz="0" w:space="0" w:color="auto"/>
            <w:left w:val="none" w:sz="0" w:space="0" w:color="auto"/>
            <w:bottom w:val="none" w:sz="0" w:space="0" w:color="auto"/>
            <w:right w:val="none" w:sz="0" w:space="0" w:color="auto"/>
          </w:divBdr>
        </w:div>
        <w:div w:id="110705259">
          <w:marLeft w:val="0"/>
          <w:marRight w:val="0"/>
          <w:marTop w:val="0"/>
          <w:marBottom w:val="0"/>
          <w:divBdr>
            <w:top w:val="none" w:sz="0" w:space="0" w:color="auto"/>
            <w:left w:val="none" w:sz="0" w:space="0" w:color="auto"/>
            <w:bottom w:val="none" w:sz="0" w:space="0" w:color="auto"/>
            <w:right w:val="none" w:sz="0" w:space="0" w:color="auto"/>
          </w:divBdr>
        </w:div>
        <w:div w:id="645203812">
          <w:marLeft w:val="0"/>
          <w:marRight w:val="0"/>
          <w:marTop w:val="0"/>
          <w:marBottom w:val="0"/>
          <w:divBdr>
            <w:top w:val="none" w:sz="0" w:space="0" w:color="auto"/>
            <w:left w:val="none" w:sz="0" w:space="0" w:color="auto"/>
            <w:bottom w:val="none" w:sz="0" w:space="0" w:color="auto"/>
            <w:right w:val="none" w:sz="0" w:space="0" w:color="auto"/>
          </w:divBdr>
        </w:div>
        <w:div w:id="75439282">
          <w:marLeft w:val="0"/>
          <w:marRight w:val="0"/>
          <w:marTop w:val="0"/>
          <w:marBottom w:val="0"/>
          <w:divBdr>
            <w:top w:val="none" w:sz="0" w:space="0" w:color="auto"/>
            <w:left w:val="none" w:sz="0" w:space="0" w:color="auto"/>
            <w:bottom w:val="none" w:sz="0" w:space="0" w:color="auto"/>
            <w:right w:val="none" w:sz="0" w:space="0" w:color="auto"/>
          </w:divBdr>
        </w:div>
        <w:div w:id="1525751140">
          <w:marLeft w:val="0"/>
          <w:marRight w:val="0"/>
          <w:marTop w:val="0"/>
          <w:marBottom w:val="0"/>
          <w:divBdr>
            <w:top w:val="none" w:sz="0" w:space="0" w:color="auto"/>
            <w:left w:val="none" w:sz="0" w:space="0" w:color="auto"/>
            <w:bottom w:val="none" w:sz="0" w:space="0" w:color="auto"/>
            <w:right w:val="none" w:sz="0" w:space="0" w:color="auto"/>
          </w:divBdr>
        </w:div>
        <w:div w:id="199048676">
          <w:marLeft w:val="0"/>
          <w:marRight w:val="0"/>
          <w:marTop w:val="0"/>
          <w:marBottom w:val="0"/>
          <w:divBdr>
            <w:top w:val="none" w:sz="0" w:space="0" w:color="auto"/>
            <w:left w:val="none" w:sz="0" w:space="0" w:color="auto"/>
            <w:bottom w:val="none" w:sz="0" w:space="0" w:color="auto"/>
            <w:right w:val="none" w:sz="0" w:space="0" w:color="auto"/>
          </w:divBdr>
        </w:div>
        <w:div w:id="1805731433">
          <w:marLeft w:val="0"/>
          <w:marRight w:val="0"/>
          <w:marTop w:val="0"/>
          <w:marBottom w:val="0"/>
          <w:divBdr>
            <w:top w:val="none" w:sz="0" w:space="0" w:color="auto"/>
            <w:left w:val="none" w:sz="0" w:space="0" w:color="auto"/>
            <w:bottom w:val="none" w:sz="0" w:space="0" w:color="auto"/>
            <w:right w:val="none" w:sz="0" w:space="0" w:color="auto"/>
          </w:divBdr>
        </w:div>
        <w:div w:id="1187988341">
          <w:marLeft w:val="0"/>
          <w:marRight w:val="0"/>
          <w:marTop w:val="0"/>
          <w:marBottom w:val="0"/>
          <w:divBdr>
            <w:top w:val="none" w:sz="0" w:space="0" w:color="auto"/>
            <w:left w:val="none" w:sz="0" w:space="0" w:color="auto"/>
            <w:bottom w:val="none" w:sz="0" w:space="0" w:color="auto"/>
            <w:right w:val="none" w:sz="0" w:space="0" w:color="auto"/>
          </w:divBdr>
        </w:div>
        <w:div w:id="155076880">
          <w:marLeft w:val="0"/>
          <w:marRight w:val="0"/>
          <w:marTop w:val="0"/>
          <w:marBottom w:val="0"/>
          <w:divBdr>
            <w:top w:val="none" w:sz="0" w:space="0" w:color="auto"/>
            <w:left w:val="none" w:sz="0" w:space="0" w:color="auto"/>
            <w:bottom w:val="none" w:sz="0" w:space="0" w:color="auto"/>
            <w:right w:val="none" w:sz="0" w:space="0" w:color="auto"/>
          </w:divBdr>
        </w:div>
        <w:div w:id="258484778">
          <w:marLeft w:val="0"/>
          <w:marRight w:val="0"/>
          <w:marTop w:val="0"/>
          <w:marBottom w:val="0"/>
          <w:divBdr>
            <w:top w:val="none" w:sz="0" w:space="0" w:color="auto"/>
            <w:left w:val="none" w:sz="0" w:space="0" w:color="auto"/>
            <w:bottom w:val="none" w:sz="0" w:space="0" w:color="auto"/>
            <w:right w:val="none" w:sz="0" w:space="0" w:color="auto"/>
          </w:divBdr>
        </w:div>
        <w:div w:id="818763614">
          <w:marLeft w:val="0"/>
          <w:marRight w:val="0"/>
          <w:marTop w:val="0"/>
          <w:marBottom w:val="0"/>
          <w:divBdr>
            <w:top w:val="none" w:sz="0" w:space="0" w:color="auto"/>
            <w:left w:val="none" w:sz="0" w:space="0" w:color="auto"/>
            <w:bottom w:val="none" w:sz="0" w:space="0" w:color="auto"/>
            <w:right w:val="none" w:sz="0" w:space="0" w:color="auto"/>
          </w:divBdr>
        </w:div>
        <w:div w:id="1700664330">
          <w:marLeft w:val="0"/>
          <w:marRight w:val="0"/>
          <w:marTop w:val="0"/>
          <w:marBottom w:val="0"/>
          <w:divBdr>
            <w:top w:val="none" w:sz="0" w:space="0" w:color="auto"/>
            <w:left w:val="none" w:sz="0" w:space="0" w:color="auto"/>
            <w:bottom w:val="none" w:sz="0" w:space="0" w:color="auto"/>
            <w:right w:val="none" w:sz="0" w:space="0" w:color="auto"/>
          </w:divBdr>
        </w:div>
        <w:div w:id="1448626145">
          <w:marLeft w:val="0"/>
          <w:marRight w:val="0"/>
          <w:marTop w:val="0"/>
          <w:marBottom w:val="0"/>
          <w:divBdr>
            <w:top w:val="none" w:sz="0" w:space="0" w:color="auto"/>
            <w:left w:val="none" w:sz="0" w:space="0" w:color="auto"/>
            <w:bottom w:val="none" w:sz="0" w:space="0" w:color="auto"/>
            <w:right w:val="none" w:sz="0" w:space="0" w:color="auto"/>
          </w:divBdr>
        </w:div>
        <w:div w:id="843865187">
          <w:marLeft w:val="0"/>
          <w:marRight w:val="0"/>
          <w:marTop w:val="0"/>
          <w:marBottom w:val="0"/>
          <w:divBdr>
            <w:top w:val="none" w:sz="0" w:space="0" w:color="auto"/>
            <w:left w:val="none" w:sz="0" w:space="0" w:color="auto"/>
            <w:bottom w:val="none" w:sz="0" w:space="0" w:color="auto"/>
            <w:right w:val="none" w:sz="0" w:space="0" w:color="auto"/>
          </w:divBdr>
        </w:div>
        <w:div w:id="1760102918">
          <w:marLeft w:val="0"/>
          <w:marRight w:val="0"/>
          <w:marTop w:val="0"/>
          <w:marBottom w:val="0"/>
          <w:divBdr>
            <w:top w:val="none" w:sz="0" w:space="0" w:color="auto"/>
            <w:left w:val="none" w:sz="0" w:space="0" w:color="auto"/>
            <w:bottom w:val="none" w:sz="0" w:space="0" w:color="auto"/>
            <w:right w:val="none" w:sz="0" w:space="0" w:color="auto"/>
          </w:divBdr>
        </w:div>
        <w:div w:id="264702518">
          <w:marLeft w:val="0"/>
          <w:marRight w:val="0"/>
          <w:marTop w:val="0"/>
          <w:marBottom w:val="0"/>
          <w:divBdr>
            <w:top w:val="none" w:sz="0" w:space="0" w:color="auto"/>
            <w:left w:val="none" w:sz="0" w:space="0" w:color="auto"/>
            <w:bottom w:val="none" w:sz="0" w:space="0" w:color="auto"/>
            <w:right w:val="none" w:sz="0" w:space="0" w:color="auto"/>
          </w:divBdr>
        </w:div>
        <w:div w:id="896621415">
          <w:marLeft w:val="0"/>
          <w:marRight w:val="0"/>
          <w:marTop w:val="0"/>
          <w:marBottom w:val="0"/>
          <w:divBdr>
            <w:top w:val="none" w:sz="0" w:space="0" w:color="auto"/>
            <w:left w:val="none" w:sz="0" w:space="0" w:color="auto"/>
            <w:bottom w:val="none" w:sz="0" w:space="0" w:color="auto"/>
            <w:right w:val="none" w:sz="0" w:space="0" w:color="auto"/>
          </w:divBdr>
        </w:div>
        <w:div w:id="579144144">
          <w:marLeft w:val="0"/>
          <w:marRight w:val="0"/>
          <w:marTop w:val="0"/>
          <w:marBottom w:val="0"/>
          <w:divBdr>
            <w:top w:val="none" w:sz="0" w:space="0" w:color="auto"/>
            <w:left w:val="none" w:sz="0" w:space="0" w:color="auto"/>
            <w:bottom w:val="none" w:sz="0" w:space="0" w:color="auto"/>
            <w:right w:val="none" w:sz="0" w:space="0" w:color="auto"/>
          </w:divBdr>
        </w:div>
        <w:div w:id="1860898000">
          <w:marLeft w:val="0"/>
          <w:marRight w:val="0"/>
          <w:marTop w:val="0"/>
          <w:marBottom w:val="0"/>
          <w:divBdr>
            <w:top w:val="none" w:sz="0" w:space="0" w:color="auto"/>
            <w:left w:val="none" w:sz="0" w:space="0" w:color="auto"/>
            <w:bottom w:val="none" w:sz="0" w:space="0" w:color="auto"/>
            <w:right w:val="none" w:sz="0" w:space="0" w:color="auto"/>
          </w:divBdr>
        </w:div>
        <w:div w:id="546916694">
          <w:marLeft w:val="0"/>
          <w:marRight w:val="0"/>
          <w:marTop w:val="0"/>
          <w:marBottom w:val="0"/>
          <w:divBdr>
            <w:top w:val="none" w:sz="0" w:space="0" w:color="auto"/>
            <w:left w:val="none" w:sz="0" w:space="0" w:color="auto"/>
            <w:bottom w:val="none" w:sz="0" w:space="0" w:color="auto"/>
            <w:right w:val="none" w:sz="0" w:space="0" w:color="auto"/>
          </w:divBdr>
        </w:div>
        <w:div w:id="2045058992">
          <w:marLeft w:val="0"/>
          <w:marRight w:val="0"/>
          <w:marTop w:val="0"/>
          <w:marBottom w:val="0"/>
          <w:divBdr>
            <w:top w:val="none" w:sz="0" w:space="0" w:color="auto"/>
            <w:left w:val="none" w:sz="0" w:space="0" w:color="auto"/>
            <w:bottom w:val="none" w:sz="0" w:space="0" w:color="auto"/>
            <w:right w:val="none" w:sz="0" w:space="0" w:color="auto"/>
          </w:divBdr>
        </w:div>
        <w:div w:id="588345095">
          <w:marLeft w:val="0"/>
          <w:marRight w:val="0"/>
          <w:marTop w:val="0"/>
          <w:marBottom w:val="0"/>
          <w:divBdr>
            <w:top w:val="none" w:sz="0" w:space="0" w:color="auto"/>
            <w:left w:val="none" w:sz="0" w:space="0" w:color="auto"/>
            <w:bottom w:val="none" w:sz="0" w:space="0" w:color="auto"/>
            <w:right w:val="none" w:sz="0" w:space="0" w:color="auto"/>
          </w:divBdr>
        </w:div>
        <w:div w:id="2003119493">
          <w:marLeft w:val="0"/>
          <w:marRight w:val="0"/>
          <w:marTop w:val="0"/>
          <w:marBottom w:val="0"/>
          <w:divBdr>
            <w:top w:val="none" w:sz="0" w:space="0" w:color="auto"/>
            <w:left w:val="none" w:sz="0" w:space="0" w:color="auto"/>
            <w:bottom w:val="none" w:sz="0" w:space="0" w:color="auto"/>
            <w:right w:val="none" w:sz="0" w:space="0" w:color="auto"/>
          </w:divBdr>
        </w:div>
        <w:div w:id="1701008398">
          <w:marLeft w:val="0"/>
          <w:marRight w:val="0"/>
          <w:marTop w:val="0"/>
          <w:marBottom w:val="0"/>
          <w:divBdr>
            <w:top w:val="none" w:sz="0" w:space="0" w:color="auto"/>
            <w:left w:val="none" w:sz="0" w:space="0" w:color="auto"/>
            <w:bottom w:val="none" w:sz="0" w:space="0" w:color="auto"/>
            <w:right w:val="none" w:sz="0" w:space="0" w:color="auto"/>
          </w:divBdr>
        </w:div>
        <w:div w:id="1210261306">
          <w:marLeft w:val="0"/>
          <w:marRight w:val="0"/>
          <w:marTop w:val="0"/>
          <w:marBottom w:val="0"/>
          <w:divBdr>
            <w:top w:val="none" w:sz="0" w:space="0" w:color="auto"/>
            <w:left w:val="none" w:sz="0" w:space="0" w:color="auto"/>
            <w:bottom w:val="none" w:sz="0" w:space="0" w:color="auto"/>
            <w:right w:val="none" w:sz="0" w:space="0" w:color="auto"/>
          </w:divBdr>
        </w:div>
        <w:div w:id="3094403">
          <w:marLeft w:val="0"/>
          <w:marRight w:val="0"/>
          <w:marTop w:val="0"/>
          <w:marBottom w:val="0"/>
          <w:divBdr>
            <w:top w:val="none" w:sz="0" w:space="0" w:color="auto"/>
            <w:left w:val="none" w:sz="0" w:space="0" w:color="auto"/>
            <w:bottom w:val="none" w:sz="0" w:space="0" w:color="auto"/>
            <w:right w:val="none" w:sz="0" w:space="0" w:color="auto"/>
          </w:divBdr>
        </w:div>
        <w:div w:id="796220167">
          <w:marLeft w:val="0"/>
          <w:marRight w:val="0"/>
          <w:marTop w:val="0"/>
          <w:marBottom w:val="0"/>
          <w:divBdr>
            <w:top w:val="none" w:sz="0" w:space="0" w:color="auto"/>
            <w:left w:val="none" w:sz="0" w:space="0" w:color="auto"/>
            <w:bottom w:val="none" w:sz="0" w:space="0" w:color="auto"/>
            <w:right w:val="none" w:sz="0" w:space="0" w:color="auto"/>
          </w:divBdr>
        </w:div>
        <w:div w:id="1230117588">
          <w:marLeft w:val="0"/>
          <w:marRight w:val="0"/>
          <w:marTop w:val="0"/>
          <w:marBottom w:val="0"/>
          <w:divBdr>
            <w:top w:val="none" w:sz="0" w:space="0" w:color="auto"/>
            <w:left w:val="none" w:sz="0" w:space="0" w:color="auto"/>
            <w:bottom w:val="none" w:sz="0" w:space="0" w:color="auto"/>
            <w:right w:val="none" w:sz="0" w:space="0" w:color="auto"/>
          </w:divBdr>
        </w:div>
        <w:div w:id="885993044">
          <w:marLeft w:val="0"/>
          <w:marRight w:val="0"/>
          <w:marTop w:val="0"/>
          <w:marBottom w:val="0"/>
          <w:divBdr>
            <w:top w:val="none" w:sz="0" w:space="0" w:color="auto"/>
            <w:left w:val="none" w:sz="0" w:space="0" w:color="auto"/>
            <w:bottom w:val="none" w:sz="0" w:space="0" w:color="auto"/>
            <w:right w:val="none" w:sz="0" w:space="0" w:color="auto"/>
          </w:divBdr>
        </w:div>
        <w:div w:id="1367289659">
          <w:marLeft w:val="0"/>
          <w:marRight w:val="0"/>
          <w:marTop w:val="0"/>
          <w:marBottom w:val="0"/>
          <w:divBdr>
            <w:top w:val="none" w:sz="0" w:space="0" w:color="auto"/>
            <w:left w:val="none" w:sz="0" w:space="0" w:color="auto"/>
            <w:bottom w:val="none" w:sz="0" w:space="0" w:color="auto"/>
            <w:right w:val="none" w:sz="0" w:space="0" w:color="auto"/>
          </w:divBdr>
        </w:div>
        <w:div w:id="2136293171">
          <w:marLeft w:val="0"/>
          <w:marRight w:val="0"/>
          <w:marTop w:val="0"/>
          <w:marBottom w:val="0"/>
          <w:divBdr>
            <w:top w:val="none" w:sz="0" w:space="0" w:color="auto"/>
            <w:left w:val="none" w:sz="0" w:space="0" w:color="auto"/>
            <w:bottom w:val="none" w:sz="0" w:space="0" w:color="auto"/>
            <w:right w:val="none" w:sz="0" w:space="0" w:color="auto"/>
          </w:divBdr>
        </w:div>
        <w:div w:id="891575125">
          <w:marLeft w:val="0"/>
          <w:marRight w:val="0"/>
          <w:marTop w:val="0"/>
          <w:marBottom w:val="0"/>
          <w:divBdr>
            <w:top w:val="none" w:sz="0" w:space="0" w:color="auto"/>
            <w:left w:val="none" w:sz="0" w:space="0" w:color="auto"/>
            <w:bottom w:val="none" w:sz="0" w:space="0" w:color="auto"/>
            <w:right w:val="none" w:sz="0" w:space="0" w:color="auto"/>
          </w:divBdr>
        </w:div>
        <w:div w:id="2051298079">
          <w:marLeft w:val="0"/>
          <w:marRight w:val="0"/>
          <w:marTop w:val="0"/>
          <w:marBottom w:val="0"/>
          <w:divBdr>
            <w:top w:val="none" w:sz="0" w:space="0" w:color="auto"/>
            <w:left w:val="none" w:sz="0" w:space="0" w:color="auto"/>
            <w:bottom w:val="none" w:sz="0" w:space="0" w:color="auto"/>
            <w:right w:val="none" w:sz="0" w:space="0" w:color="auto"/>
          </w:divBdr>
        </w:div>
        <w:div w:id="1916695537">
          <w:marLeft w:val="0"/>
          <w:marRight w:val="0"/>
          <w:marTop w:val="0"/>
          <w:marBottom w:val="0"/>
          <w:divBdr>
            <w:top w:val="none" w:sz="0" w:space="0" w:color="auto"/>
            <w:left w:val="none" w:sz="0" w:space="0" w:color="auto"/>
            <w:bottom w:val="none" w:sz="0" w:space="0" w:color="auto"/>
            <w:right w:val="none" w:sz="0" w:space="0" w:color="auto"/>
          </w:divBdr>
        </w:div>
        <w:div w:id="84573695">
          <w:marLeft w:val="0"/>
          <w:marRight w:val="0"/>
          <w:marTop w:val="0"/>
          <w:marBottom w:val="0"/>
          <w:divBdr>
            <w:top w:val="none" w:sz="0" w:space="0" w:color="auto"/>
            <w:left w:val="none" w:sz="0" w:space="0" w:color="auto"/>
            <w:bottom w:val="none" w:sz="0" w:space="0" w:color="auto"/>
            <w:right w:val="none" w:sz="0" w:space="0" w:color="auto"/>
          </w:divBdr>
        </w:div>
        <w:div w:id="1115714876">
          <w:marLeft w:val="0"/>
          <w:marRight w:val="0"/>
          <w:marTop w:val="0"/>
          <w:marBottom w:val="0"/>
          <w:divBdr>
            <w:top w:val="none" w:sz="0" w:space="0" w:color="auto"/>
            <w:left w:val="none" w:sz="0" w:space="0" w:color="auto"/>
            <w:bottom w:val="none" w:sz="0" w:space="0" w:color="auto"/>
            <w:right w:val="none" w:sz="0" w:space="0" w:color="auto"/>
          </w:divBdr>
        </w:div>
        <w:div w:id="763455327">
          <w:marLeft w:val="0"/>
          <w:marRight w:val="0"/>
          <w:marTop w:val="0"/>
          <w:marBottom w:val="0"/>
          <w:divBdr>
            <w:top w:val="none" w:sz="0" w:space="0" w:color="auto"/>
            <w:left w:val="none" w:sz="0" w:space="0" w:color="auto"/>
            <w:bottom w:val="none" w:sz="0" w:space="0" w:color="auto"/>
            <w:right w:val="none" w:sz="0" w:space="0" w:color="auto"/>
          </w:divBdr>
        </w:div>
        <w:div w:id="1541242270">
          <w:marLeft w:val="0"/>
          <w:marRight w:val="0"/>
          <w:marTop w:val="0"/>
          <w:marBottom w:val="0"/>
          <w:divBdr>
            <w:top w:val="none" w:sz="0" w:space="0" w:color="auto"/>
            <w:left w:val="none" w:sz="0" w:space="0" w:color="auto"/>
            <w:bottom w:val="none" w:sz="0" w:space="0" w:color="auto"/>
            <w:right w:val="none" w:sz="0" w:space="0" w:color="auto"/>
          </w:divBdr>
        </w:div>
        <w:div w:id="874005648">
          <w:marLeft w:val="0"/>
          <w:marRight w:val="0"/>
          <w:marTop w:val="0"/>
          <w:marBottom w:val="0"/>
          <w:divBdr>
            <w:top w:val="none" w:sz="0" w:space="0" w:color="auto"/>
            <w:left w:val="none" w:sz="0" w:space="0" w:color="auto"/>
            <w:bottom w:val="none" w:sz="0" w:space="0" w:color="auto"/>
            <w:right w:val="none" w:sz="0" w:space="0" w:color="auto"/>
          </w:divBdr>
        </w:div>
        <w:div w:id="1650094542">
          <w:marLeft w:val="0"/>
          <w:marRight w:val="0"/>
          <w:marTop w:val="0"/>
          <w:marBottom w:val="0"/>
          <w:divBdr>
            <w:top w:val="none" w:sz="0" w:space="0" w:color="auto"/>
            <w:left w:val="none" w:sz="0" w:space="0" w:color="auto"/>
            <w:bottom w:val="none" w:sz="0" w:space="0" w:color="auto"/>
            <w:right w:val="none" w:sz="0" w:space="0" w:color="auto"/>
          </w:divBdr>
        </w:div>
        <w:div w:id="365570930">
          <w:marLeft w:val="0"/>
          <w:marRight w:val="0"/>
          <w:marTop w:val="0"/>
          <w:marBottom w:val="0"/>
          <w:divBdr>
            <w:top w:val="none" w:sz="0" w:space="0" w:color="auto"/>
            <w:left w:val="none" w:sz="0" w:space="0" w:color="auto"/>
            <w:bottom w:val="none" w:sz="0" w:space="0" w:color="auto"/>
            <w:right w:val="none" w:sz="0" w:space="0" w:color="auto"/>
          </w:divBdr>
        </w:div>
        <w:div w:id="963539792">
          <w:marLeft w:val="0"/>
          <w:marRight w:val="0"/>
          <w:marTop w:val="0"/>
          <w:marBottom w:val="0"/>
          <w:divBdr>
            <w:top w:val="none" w:sz="0" w:space="0" w:color="auto"/>
            <w:left w:val="none" w:sz="0" w:space="0" w:color="auto"/>
            <w:bottom w:val="none" w:sz="0" w:space="0" w:color="auto"/>
            <w:right w:val="none" w:sz="0" w:space="0" w:color="auto"/>
          </w:divBdr>
        </w:div>
        <w:div w:id="1794709334">
          <w:marLeft w:val="0"/>
          <w:marRight w:val="0"/>
          <w:marTop w:val="0"/>
          <w:marBottom w:val="0"/>
          <w:divBdr>
            <w:top w:val="none" w:sz="0" w:space="0" w:color="auto"/>
            <w:left w:val="none" w:sz="0" w:space="0" w:color="auto"/>
            <w:bottom w:val="none" w:sz="0" w:space="0" w:color="auto"/>
            <w:right w:val="none" w:sz="0" w:space="0" w:color="auto"/>
          </w:divBdr>
        </w:div>
        <w:div w:id="1166162995">
          <w:marLeft w:val="0"/>
          <w:marRight w:val="0"/>
          <w:marTop w:val="0"/>
          <w:marBottom w:val="0"/>
          <w:divBdr>
            <w:top w:val="none" w:sz="0" w:space="0" w:color="auto"/>
            <w:left w:val="none" w:sz="0" w:space="0" w:color="auto"/>
            <w:bottom w:val="none" w:sz="0" w:space="0" w:color="auto"/>
            <w:right w:val="none" w:sz="0" w:space="0" w:color="auto"/>
          </w:divBdr>
        </w:div>
        <w:div w:id="411661975">
          <w:marLeft w:val="0"/>
          <w:marRight w:val="0"/>
          <w:marTop w:val="0"/>
          <w:marBottom w:val="0"/>
          <w:divBdr>
            <w:top w:val="none" w:sz="0" w:space="0" w:color="auto"/>
            <w:left w:val="none" w:sz="0" w:space="0" w:color="auto"/>
            <w:bottom w:val="none" w:sz="0" w:space="0" w:color="auto"/>
            <w:right w:val="none" w:sz="0" w:space="0" w:color="auto"/>
          </w:divBdr>
        </w:div>
        <w:div w:id="748037764">
          <w:marLeft w:val="0"/>
          <w:marRight w:val="0"/>
          <w:marTop w:val="0"/>
          <w:marBottom w:val="0"/>
          <w:divBdr>
            <w:top w:val="none" w:sz="0" w:space="0" w:color="auto"/>
            <w:left w:val="none" w:sz="0" w:space="0" w:color="auto"/>
            <w:bottom w:val="none" w:sz="0" w:space="0" w:color="auto"/>
            <w:right w:val="none" w:sz="0" w:space="0" w:color="auto"/>
          </w:divBdr>
        </w:div>
        <w:div w:id="796341672">
          <w:marLeft w:val="0"/>
          <w:marRight w:val="0"/>
          <w:marTop w:val="0"/>
          <w:marBottom w:val="0"/>
          <w:divBdr>
            <w:top w:val="none" w:sz="0" w:space="0" w:color="auto"/>
            <w:left w:val="none" w:sz="0" w:space="0" w:color="auto"/>
            <w:bottom w:val="none" w:sz="0" w:space="0" w:color="auto"/>
            <w:right w:val="none" w:sz="0" w:space="0" w:color="auto"/>
          </w:divBdr>
        </w:div>
        <w:div w:id="1986812128">
          <w:marLeft w:val="0"/>
          <w:marRight w:val="0"/>
          <w:marTop w:val="0"/>
          <w:marBottom w:val="0"/>
          <w:divBdr>
            <w:top w:val="none" w:sz="0" w:space="0" w:color="auto"/>
            <w:left w:val="none" w:sz="0" w:space="0" w:color="auto"/>
            <w:bottom w:val="none" w:sz="0" w:space="0" w:color="auto"/>
            <w:right w:val="none" w:sz="0" w:space="0" w:color="auto"/>
          </w:divBdr>
        </w:div>
        <w:div w:id="856508062">
          <w:marLeft w:val="0"/>
          <w:marRight w:val="0"/>
          <w:marTop w:val="0"/>
          <w:marBottom w:val="0"/>
          <w:divBdr>
            <w:top w:val="none" w:sz="0" w:space="0" w:color="auto"/>
            <w:left w:val="none" w:sz="0" w:space="0" w:color="auto"/>
            <w:bottom w:val="none" w:sz="0" w:space="0" w:color="auto"/>
            <w:right w:val="none" w:sz="0" w:space="0" w:color="auto"/>
          </w:divBdr>
        </w:div>
        <w:div w:id="748692371">
          <w:marLeft w:val="0"/>
          <w:marRight w:val="0"/>
          <w:marTop w:val="0"/>
          <w:marBottom w:val="0"/>
          <w:divBdr>
            <w:top w:val="none" w:sz="0" w:space="0" w:color="auto"/>
            <w:left w:val="none" w:sz="0" w:space="0" w:color="auto"/>
            <w:bottom w:val="none" w:sz="0" w:space="0" w:color="auto"/>
            <w:right w:val="none" w:sz="0" w:space="0" w:color="auto"/>
          </w:divBdr>
        </w:div>
        <w:div w:id="1444958897">
          <w:marLeft w:val="0"/>
          <w:marRight w:val="0"/>
          <w:marTop w:val="0"/>
          <w:marBottom w:val="0"/>
          <w:divBdr>
            <w:top w:val="none" w:sz="0" w:space="0" w:color="auto"/>
            <w:left w:val="none" w:sz="0" w:space="0" w:color="auto"/>
            <w:bottom w:val="none" w:sz="0" w:space="0" w:color="auto"/>
            <w:right w:val="none" w:sz="0" w:space="0" w:color="auto"/>
          </w:divBdr>
        </w:div>
        <w:div w:id="1859276945">
          <w:marLeft w:val="0"/>
          <w:marRight w:val="0"/>
          <w:marTop w:val="0"/>
          <w:marBottom w:val="0"/>
          <w:divBdr>
            <w:top w:val="none" w:sz="0" w:space="0" w:color="auto"/>
            <w:left w:val="none" w:sz="0" w:space="0" w:color="auto"/>
            <w:bottom w:val="none" w:sz="0" w:space="0" w:color="auto"/>
            <w:right w:val="none" w:sz="0" w:space="0" w:color="auto"/>
          </w:divBdr>
        </w:div>
        <w:div w:id="2011981916">
          <w:marLeft w:val="0"/>
          <w:marRight w:val="0"/>
          <w:marTop w:val="0"/>
          <w:marBottom w:val="0"/>
          <w:divBdr>
            <w:top w:val="none" w:sz="0" w:space="0" w:color="auto"/>
            <w:left w:val="none" w:sz="0" w:space="0" w:color="auto"/>
            <w:bottom w:val="none" w:sz="0" w:space="0" w:color="auto"/>
            <w:right w:val="none" w:sz="0" w:space="0" w:color="auto"/>
          </w:divBdr>
        </w:div>
        <w:div w:id="785580394">
          <w:marLeft w:val="0"/>
          <w:marRight w:val="0"/>
          <w:marTop w:val="0"/>
          <w:marBottom w:val="0"/>
          <w:divBdr>
            <w:top w:val="none" w:sz="0" w:space="0" w:color="auto"/>
            <w:left w:val="none" w:sz="0" w:space="0" w:color="auto"/>
            <w:bottom w:val="none" w:sz="0" w:space="0" w:color="auto"/>
            <w:right w:val="none" w:sz="0" w:space="0" w:color="auto"/>
          </w:divBdr>
        </w:div>
        <w:div w:id="1369257109">
          <w:marLeft w:val="0"/>
          <w:marRight w:val="0"/>
          <w:marTop w:val="0"/>
          <w:marBottom w:val="0"/>
          <w:divBdr>
            <w:top w:val="none" w:sz="0" w:space="0" w:color="auto"/>
            <w:left w:val="none" w:sz="0" w:space="0" w:color="auto"/>
            <w:bottom w:val="none" w:sz="0" w:space="0" w:color="auto"/>
            <w:right w:val="none" w:sz="0" w:space="0" w:color="auto"/>
          </w:divBdr>
        </w:div>
        <w:div w:id="1527518977">
          <w:marLeft w:val="0"/>
          <w:marRight w:val="0"/>
          <w:marTop w:val="0"/>
          <w:marBottom w:val="0"/>
          <w:divBdr>
            <w:top w:val="none" w:sz="0" w:space="0" w:color="auto"/>
            <w:left w:val="none" w:sz="0" w:space="0" w:color="auto"/>
            <w:bottom w:val="none" w:sz="0" w:space="0" w:color="auto"/>
            <w:right w:val="none" w:sz="0" w:space="0" w:color="auto"/>
          </w:divBdr>
        </w:div>
        <w:div w:id="69276734">
          <w:marLeft w:val="0"/>
          <w:marRight w:val="0"/>
          <w:marTop w:val="0"/>
          <w:marBottom w:val="0"/>
          <w:divBdr>
            <w:top w:val="none" w:sz="0" w:space="0" w:color="auto"/>
            <w:left w:val="none" w:sz="0" w:space="0" w:color="auto"/>
            <w:bottom w:val="none" w:sz="0" w:space="0" w:color="auto"/>
            <w:right w:val="none" w:sz="0" w:space="0" w:color="auto"/>
          </w:divBdr>
        </w:div>
        <w:div w:id="302857057">
          <w:marLeft w:val="0"/>
          <w:marRight w:val="0"/>
          <w:marTop w:val="0"/>
          <w:marBottom w:val="0"/>
          <w:divBdr>
            <w:top w:val="none" w:sz="0" w:space="0" w:color="auto"/>
            <w:left w:val="none" w:sz="0" w:space="0" w:color="auto"/>
            <w:bottom w:val="none" w:sz="0" w:space="0" w:color="auto"/>
            <w:right w:val="none" w:sz="0" w:space="0" w:color="auto"/>
          </w:divBdr>
        </w:div>
        <w:div w:id="214047527">
          <w:marLeft w:val="0"/>
          <w:marRight w:val="0"/>
          <w:marTop w:val="0"/>
          <w:marBottom w:val="0"/>
          <w:divBdr>
            <w:top w:val="none" w:sz="0" w:space="0" w:color="auto"/>
            <w:left w:val="none" w:sz="0" w:space="0" w:color="auto"/>
            <w:bottom w:val="none" w:sz="0" w:space="0" w:color="auto"/>
            <w:right w:val="none" w:sz="0" w:space="0" w:color="auto"/>
          </w:divBdr>
        </w:div>
        <w:div w:id="666325936">
          <w:marLeft w:val="0"/>
          <w:marRight w:val="0"/>
          <w:marTop w:val="0"/>
          <w:marBottom w:val="0"/>
          <w:divBdr>
            <w:top w:val="none" w:sz="0" w:space="0" w:color="auto"/>
            <w:left w:val="none" w:sz="0" w:space="0" w:color="auto"/>
            <w:bottom w:val="none" w:sz="0" w:space="0" w:color="auto"/>
            <w:right w:val="none" w:sz="0" w:space="0" w:color="auto"/>
          </w:divBdr>
        </w:div>
        <w:div w:id="811100612">
          <w:marLeft w:val="0"/>
          <w:marRight w:val="0"/>
          <w:marTop w:val="0"/>
          <w:marBottom w:val="0"/>
          <w:divBdr>
            <w:top w:val="none" w:sz="0" w:space="0" w:color="auto"/>
            <w:left w:val="none" w:sz="0" w:space="0" w:color="auto"/>
            <w:bottom w:val="none" w:sz="0" w:space="0" w:color="auto"/>
            <w:right w:val="none" w:sz="0" w:space="0" w:color="auto"/>
          </w:divBdr>
        </w:div>
        <w:div w:id="911696591">
          <w:marLeft w:val="0"/>
          <w:marRight w:val="0"/>
          <w:marTop w:val="0"/>
          <w:marBottom w:val="0"/>
          <w:divBdr>
            <w:top w:val="none" w:sz="0" w:space="0" w:color="auto"/>
            <w:left w:val="none" w:sz="0" w:space="0" w:color="auto"/>
            <w:bottom w:val="none" w:sz="0" w:space="0" w:color="auto"/>
            <w:right w:val="none" w:sz="0" w:space="0" w:color="auto"/>
          </w:divBdr>
        </w:div>
        <w:div w:id="1240408174">
          <w:marLeft w:val="0"/>
          <w:marRight w:val="0"/>
          <w:marTop w:val="0"/>
          <w:marBottom w:val="0"/>
          <w:divBdr>
            <w:top w:val="none" w:sz="0" w:space="0" w:color="auto"/>
            <w:left w:val="none" w:sz="0" w:space="0" w:color="auto"/>
            <w:bottom w:val="none" w:sz="0" w:space="0" w:color="auto"/>
            <w:right w:val="none" w:sz="0" w:space="0" w:color="auto"/>
          </w:divBdr>
        </w:div>
        <w:div w:id="1069109827">
          <w:marLeft w:val="0"/>
          <w:marRight w:val="0"/>
          <w:marTop w:val="0"/>
          <w:marBottom w:val="0"/>
          <w:divBdr>
            <w:top w:val="none" w:sz="0" w:space="0" w:color="auto"/>
            <w:left w:val="none" w:sz="0" w:space="0" w:color="auto"/>
            <w:bottom w:val="none" w:sz="0" w:space="0" w:color="auto"/>
            <w:right w:val="none" w:sz="0" w:space="0" w:color="auto"/>
          </w:divBdr>
        </w:div>
        <w:div w:id="1742218160">
          <w:marLeft w:val="0"/>
          <w:marRight w:val="0"/>
          <w:marTop w:val="0"/>
          <w:marBottom w:val="0"/>
          <w:divBdr>
            <w:top w:val="none" w:sz="0" w:space="0" w:color="auto"/>
            <w:left w:val="none" w:sz="0" w:space="0" w:color="auto"/>
            <w:bottom w:val="none" w:sz="0" w:space="0" w:color="auto"/>
            <w:right w:val="none" w:sz="0" w:space="0" w:color="auto"/>
          </w:divBdr>
        </w:div>
        <w:div w:id="529028955">
          <w:marLeft w:val="0"/>
          <w:marRight w:val="0"/>
          <w:marTop w:val="0"/>
          <w:marBottom w:val="0"/>
          <w:divBdr>
            <w:top w:val="none" w:sz="0" w:space="0" w:color="auto"/>
            <w:left w:val="none" w:sz="0" w:space="0" w:color="auto"/>
            <w:bottom w:val="none" w:sz="0" w:space="0" w:color="auto"/>
            <w:right w:val="none" w:sz="0" w:space="0" w:color="auto"/>
          </w:divBdr>
        </w:div>
        <w:div w:id="1327979710">
          <w:marLeft w:val="0"/>
          <w:marRight w:val="0"/>
          <w:marTop w:val="0"/>
          <w:marBottom w:val="0"/>
          <w:divBdr>
            <w:top w:val="none" w:sz="0" w:space="0" w:color="auto"/>
            <w:left w:val="none" w:sz="0" w:space="0" w:color="auto"/>
            <w:bottom w:val="none" w:sz="0" w:space="0" w:color="auto"/>
            <w:right w:val="none" w:sz="0" w:space="0" w:color="auto"/>
          </w:divBdr>
        </w:div>
        <w:div w:id="224487840">
          <w:marLeft w:val="0"/>
          <w:marRight w:val="0"/>
          <w:marTop w:val="0"/>
          <w:marBottom w:val="0"/>
          <w:divBdr>
            <w:top w:val="none" w:sz="0" w:space="0" w:color="auto"/>
            <w:left w:val="none" w:sz="0" w:space="0" w:color="auto"/>
            <w:bottom w:val="none" w:sz="0" w:space="0" w:color="auto"/>
            <w:right w:val="none" w:sz="0" w:space="0" w:color="auto"/>
          </w:divBdr>
        </w:div>
        <w:div w:id="1421831525">
          <w:marLeft w:val="0"/>
          <w:marRight w:val="0"/>
          <w:marTop w:val="0"/>
          <w:marBottom w:val="0"/>
          <w:divBdr>
            <w:top w:val="none" w:sz="0" w:space="0" w:color="auto"/>
            <w:left w:val="none" w:sz="0" w:space="0" w:color="auto"/>
            <w:bottom w:val="none" w:sz="0" w:space="0" w:color="auto"/>
            <w:right w:val="none" w:sz="0" w:space="0" w:color="auto"/>
          </w:divBdr>
        </w:div>
        <w:div w:id="1715958326">
          <w:marLeft w:val="0"/>
          <w:marRight w:val="0"/>
          <w:marTop w:val="0"/>
          <w:marBottom w:val="0"/>
          <w:divBdr>
            <w:top w:val="none" w:sz="0" w:space="0" w:color="auto"/>
            <w:left w:val="none" w:sz="0" w:space="0" w:color="auto"/>
            <w:bottom w:val="none" w:sz="0" w:space="0" w:color="auto"/>
            <w:right w:val="none" w:sz="0" w:space="0" w:color="auto"/>
          </w:divBdr>
        </w:div>
        <w:div w:id="817724897">
          <w:marLeft w:val="0"/>
          <w:marRight w:val="0"/>
          <w:marTop w:val="0"/>
          <w:marBottom w:val="0"/>
          <w:divBdr>
            <w:top w:val="none" w:sz="0" w:space="0" w:color="auto"/>
            <w:left w:val="none" w:sz="0" w:space="0" w:color="auto"/>
            <w:bottom w:val="none" w:sz="0" w:space="0" w:color="auto"/>
            <w:right w:val="none" w:sz="0" w:space="0" w:color="auto"/>
          </w:divBdr>
        </w:div>
        <w:div w:id="1406687357">
          <w:marLeft w:val="0"/>
          <w:marRight w:val="0"/>
          <w:marTop w:val="0"/>
          <w:marBottom w:val="0"/>
          <w:divBdr>
            <w:top w:val="none" w:sz="0" w:space="0" w:color="auto"/>
            <w:left w:val="none" w:sz="0" w:space="0" w:color="auto"/>
            <w:bottom w:val="none" w:sz="0" w:space="0" w:color="auto"/>
            <w:right w:val="none" w:sz="0" w:space="0" w:color="auto"/>
          </w:divBdr>
        </w:div>
        <w:div w:id="1664552475">
          <w:marLeft w:val="0"/>
          <w:marRight w:val="0"/>
          <w:marTop w:val="0"/>
          <w:marBottom w:val="0"/>
          <w:divBdr>
            <w:top w:val="none" w:sz="0" w:space="0" w:color="auto"/>
            <w:left w:val="none" w:sz="0" w:space="0" w:color="auto"/>
            <w:bottom w:val="none" w:sz="0" w:space="0" w:color="auto"/>
            <w:right w:val="none" w:sz="0" w:space="0" w:color="auto"/>
          </w:divBdr>
        </w:div>
        <w:div w:id="526797185">
          <w:marLeft w:val="0"/>
          <w:marRight w:val="0"/>
          <w:marTop w:val="0"/>
          <w:marBottom w:val="0"/>
          <w:divBdr>
            <w:top w:val="none" w:sz="0" w:space="0" w:color="auto"/>
            <w:left w:val="none" w:sz="0" w:space="0" w:color="auto"/>
            <w:bottom w:val="none" w:sz="0" w:space="0" w:color="auto"/>
            <w:right w:val="none" w:sz="0" w:space="0" w:color="auto"/>
          </w:divBdr>
        </w:div>
        <w:div w:id="1895116587">
          <w:marLeft w:val="0"/>
          <w:marRight w:val="0"/>
          <w:marTop w:val="0"/>
          <w:marBottom w:val="0"/>
          <w:divBdr>
            <w:top w:val="none" w:sz="0" w:space="0" w:color="auto"/>
            <w:left w:val="none" w:sz="0" w:space="0" w:color="auto"/>
            <w:bottom w:val="none" w:sz="0" w:space="0" w:color="auto"/>
            <w:right w:val="none" w:sz="0" w:space="0" w:color="auto"/>
          </w:divBdr>
        </w:div>
        <w:div w:id="622350064">
          <w:marLeft w:val="0"/>
          <w:marRight w:val="0"/>
          <w:marTop w:val="0"/>
          <w:marBottom w:val="0"/>
          <w:divBdr>
            <w:top w:val="none" w:sz="0" w:space="0" w:color="auto"/>
            <w:left w:val="none" w:sz="0" w:space="0" w:color="auto"/>
            <w:bottom w:val="none" w:sz="0" w:space="0" w:color="auto"/>
            <w:right w:val="none" w:sz="0" w:space="0" w:color="auto"/>
          </w:divBdr>
        </w:div>
        <w:div w:id="1609893033">
          <w:marLeft w:val="0"/>
          <w:marRight w:val="0"/>
          <w:marTop w:val="0"/>
          <w:marBottom w:val="0"/>
          <w:divBdr>
            <w:top w:val="none" w:sz="0" w:space="0" w:color="auto"/>
            <w:left w:val="none" w:sz="0" w:space="0" w:color="auto"/>
            <w:bottom w:val="none" w:sz="0" w:space="0" w:color="auto"/>
            <w:right w:val="none" w:sz="0" w:space="0" w:color="auto"/>
          </w:divBdr>
        </w:div>
        <w:div w:id="1060321871">
          <w:marLeft w:val="0"/>
          <w:marRight w:val="0"/>
          <w:marTop w:val="0"/>
          <w:marBottom w:val="0"/>
          <w:divBdr>
            <w:top w:val="none" w:sz="0" w:space="0" w:color="auto"/>
            <w:left w:val="none" w:sz="0" w:space="0" w:color="auto"/>
            <w:bottom w:val="none" w:sz="0" w:space="0" w:color="auto"/>
            <w:right w:val="none" w:sz="0" w:space="0" w:color="auto"/>
          </w:divBdr>
        </w:div>
        <w:div w:id="353112951">
          <w:marLeft w:val="0"/>
          <w:marRight w:val="0"/>
          <w:marTop w:val="0"/>
          <w:marBottom w:val="0"/>
          <w:divBdr>
            <w:top w:val="none" w:sz="0" w:space="0" w:color="auto"/>
            <w:left w:val="none" w:sz="0" w:space="0" w:color="auto"/>
            <w:bottom w:val="none" w:sz="0" w:space="0" w:color="auto"/>
            <w:right w:val="none" w:sz="0" w:space="0" w:color="auto"/>
          </w:divBdr>
        </w:div>
        <w:div w:id="1083525565">
          <w:marLeft w:val="0"/>
          <w:marRight w:val="0"/>
          <w:marTop w:val="0"/>
          <w:marBottom w:val="0"/>
          <w:divBdr>
            <w:top w:val="none" w:sz="0" w:space="0" w:color="auto"/>
            <w:left w:val="none" w:sz="0" w:space="0" w:color="auto"/>
            <w:bottom w:val="none" w:sz="0" w:space="0" w:color="auto"/>
            <w:right w:val="none" w:sz="0" w:space="0" w:color="auto"/>
          </w:divBdr>
        </w:div>
        <w:div w:id="1877348028">
          <w:marLeft w:val="0"/>
          <w:marRight w:val="0"/>
          <w:marTop w:val="0"/>
          <w:marBottom w:val="0"/>
          <w:divBdr>
            <w:top w:val="none" w:sz="0" w:space="0" w:color="auto"/>
            <w:left w:val="none" w:sz="0" w:space="0" w:color="auto"/>
            <w:bottom w:val="none" w:sz="0" w:space="0" w:color="auto"/>
            <w:right w:val="none" w:sz="0" w:space="0" w:color="auto"/>
          </w:divBdr>
        </w:div>
        <w:div w:id="1552644372">
          <w:marLeft w:val="0"/>
          <w:marRight w:val="0"/>
          <w:marTop w:val="0"/>
          <w:marBottom w:val="0"/>
          <w:divBdr>
            <w:top w:val="none" w:sz="0" w:space="0" w:color="auto"/>
            <w:left w:val="none" w:sz="0" w:space="0" w:color="auto"/>
            <w:bottom w:val="none" w:sz="0" w:space="0" w:color="auto"/>
            <w:right w:val="none" w:sz="0" w:space="0" w:color="auto"/>
          </w:divBdr>
        </w:div>
        <w:div w:id="796996465">
          <w:marLeft w:val="0"/>
          <w:marRight w:val="0"/>
          <w:marTop w:val="0"/>
          <w:marBottom w:val="0"/>
          <w:divBdr>
            <w:top w:val="none" w:sz="0" w:space="0" w:color="auto"/>
            <w:left w:val="none" w:sz="0" w:space="0" w:color="auto"/>
            <w:bottom w:val="none" w:sz="0" w:space="0" w:color="auto"/>
            <w:right w:val="none" w:sz="0" w:space="0" w:color="auto"/>
          </w:divBdr>
        </w:div>
        <w:div w:id="273025403">
          <w:marLeft w:val="0"/>
          <w:marRight w:val="0"/>
          <w:marTop w:val="0"/>
          <w:marBottom w:val="0"/>
          <w:divBdr>
            <w:top w:val="none" w:sz="0" w:space="0" w:color="auto"/>
            <w:left w:val="none" w:sz="0" w:space="0" w:color="auto"/>
            <w:bottom w:val="none" w:sz="0" w:space="0" w:color="auto"/>
            <w:right w:val="none" w:sz="0" w:space="0" w:color="auto"/>
          </w:divBdr>
        </w:div>
        <w:div w:id="1265655372">
          <w:marLeft w:val="0"/>
          <w:marRight w:val="0"/>
          <w:marTop w:val="0"/>
          <w:marBottom w:val="0"/>
          <w:divBdr>
            <w:top w:val="none" w:sz="0" w:space="0" w:color="auto"/>
            <w:left w:val="none" w:sz="0" w:space="0" w:color="auto"/>
            <w:bottom w:val="none" w:sz="0" w:space="0" w:color="auto"/>
            <w:right w:val="none" w:sz="0" w:space="0" w:color="auto"/>
          </w:divBdr>
        </w:div>
        <w:div w:id="807012203">
          <w:marLeft w:val="0"/>
          <w:marRight w:val="0"/>
          <w:marTop w:val="0"/>
          <w:marBottom w:val="0"/>
          <w:divBdr>
            <w:top w:val="none" w:sz="0" w:space="0" w:color="auto"/>
            <w:left w:val="none" w:sz="0" w:space="0" w:color="auto"/>
            <w:bottom w:val="none" w:sz="0" w:space="0" w:color="auto"/>
            <w:right w:val="none" w:sz="0" w:space="0" w:color="auto"/>
          </w:divBdr>
        </w:div>
        <w:div w:id="475954216">
          <w:marLeft w:val="0"/>
          <w:marRight w:val="0"/>
          <w:marTop w:val="0"/>
          <w:marBottom w:val="0"/>
          <w:divBdr>
            <w:top w:val="none" w:sz="0" w:space="0" w:color="auto"/>
            <w:left w:val="none" w:sz="0" w:space="0" w:color="auto"/>
            <w:bottom w:val="none" w:sz="0" w:space="0" w:color="auto"/>
            <w:right w:val="none" w:sz="0" w:space="0" w:color="auto"/>
          </w:divBdr>
        </w:div>
        <w:div w:id="1160000719">
          <w:marLeft w:val="0"/>
          <w:marRight w:val="0"/>
          <w:marTop w:val="0"/>
          <w:marBottom w:val="0"/>
          <w:divBdr>
            <w:top w:val="none" w:sz="0" w:space="0" w:color="auto"/>
            <w:left w:val="none" w:sz="0" w:space="0" w:color="auto"/>
            <w:bottom w:val="none" w:sz="0" w:space="0" w:color="auto"/>
            <w:right w:val="none" w:sz="0" w:space="0" w:color="auto"/>
          </w:divBdr>
        </w:div>
        <w:div w:id="1939749481">
          <w:marLeft w:val="0"/>
          <w:marRight w:val="0"/>
          <w:marTop w:val="0"/>
          <w:marBottom w:val="0"/>
          <w:divBdr>
            <w:top w:val="none" w:sz="0" w:space="0" w:color="auto"/>
            <w:left w:val="none" w:sz="0" w:space="0" w:color="auto"/>
            <w:bottom w:val="none" w:sz="0" w:space="0" w:color="auto"/>
            <w:right w:val="none" w:sz="0" w:space="0" w:color="auto"/>
          </w:divBdr>
        </w:div>
        <w:div w:id="1502937182">
          <w:marLeft w:val="0"/>
          <w:marRight w:val="0"/>
          <w:marTop w:val="0"/>
          <w:marBottom w:val="0"/>
          <w:divBdr>
            <w:top w:val="none" w:sz="0" w:space="0" w:color="auto"/>
            <w:left w:val="none" w:sz="0" w:space="0" w:color="auto"/>
            <w:bottom w:val="none" w:sz="0" w:space="0" w:color="auto"/>
            <w:right w:val="none" w:sz="0" w:space="0" w:color="auto"/>
          </w:divBdr>
        </w:div>
        <w:div w:id="798567399">
          <w:marLeft w:val="0"/>
          <w:marRight w:val="0"/>
          <w:marTop w:val="0"/>
          <w:marBottom w:val="0"/>
          <w:divBdr>
            <w:top w:val="none" w:sz="0" w:space="0" w:color="auto"/>
            <w:left w:val="none" w:sz="0" w:space="0" w:color="auto"/>
            <w:bottom w:val="none" w:sz="0" w:space="0" w:color="auto"/>
            <w:right w:val="none" w:sz="0" w:space="0" w:color="auto"/>
          </w:divBdr>
        </w:div>
        <w:div w:id="1179125201">
          <w:marLeft w:val="0"/>
          <w:marRight w:val="0"/>
          <w:marTop w:val="0"/>
          <w:marBottom w:val="0"/>
          <w:divBdr>
            <w:top w:val="none" w:sz="0" w:space="0" w:color="auto"/>
            <w:left w:val="none" w:sz="0" w:space="0" w:color="auto"/>
            <w:bottom w:val="none" w:sz="0" w:space="0" w:color="auto"/>
            <w:right w:val="none" w:sz="0" w:space="0" w:color="auto"/>
          </w:divBdr>
        </w:div>
        <w:div w:id="648946734">
          <w:marLeft w:val="0"/>
          <w:marRight w:val="0"/>
          <w:marTop w:val="0"/>
          <w:marBottom w:val="0"/>
          <w:divBdr>
            <w:top w:val="none" w:sz="0" w:space="0" w:color="auto"/>
            <w:left w:val="none" w:sz="0" w:space="0" w:color="auto"/>
            <w:bottom w:val="none" w:sz="0" w:space="0" w:color="auto"/>
            <w:right w:val="none" w:sz="0" w:space="0" w:color="auto"/>
          </w:divBdr>
        </w:div>
        <w:div w:id="430007496">
          <w:marLeft w:val="0"/>
          <w:marRight w:val="0"/>
          <w:marTop w:val="0"/>
          <w:marBottom w:val="0"/>
          <w:divBdr>
            <w:top w:val="none" w:sz="0" w:space="0" w:color="auto"/>
            <w:left w:val="none" w:sz="0" w:space="0" w:color="auto"/>
            <w:bottom w:val="none" w:sz="0" w:space="0" w:color="auto"/>
            <w:right w:val="none" w:sz="0" w:space="0" w:color="auto"/>
          </w:divBdr>
        </w:div>
        <w:div w:id="2066219601">
          <w:marLeft w:val="0"/>
          <w:marRight w:val="0"/>
          <w:marTop w:val="0"/>
          <w:marBottom w:val="0"/>
          <w:divBdr>
            <w:top w:val="none" w:sz="0" w:space="0" w:color="auto"/>
            <w:left w:val="none" w:sz="0" w:space="0" w:color="auto"/>
            <w:bottom w:val="none" w:sz="0" w:space="0" w:color="auto"/>
            <w:right w:val="none" w:sz="0" w:space="0" w:color="auto"/>
          </w:divBdr>
        </w:div>
        <w:div w:id="1560899005">
          <w:marLeft w:val="0"/>
          <w:marRight w:val="0"/>
          <w:marTop w:val="0"/>
          <w:marBottom w:val="0"/>
          <w:divBdr>
            <w:top w:val="none" w:sz="0" w:space="0" w:color="auto"/>
            <w:left w:val="none" w:sz="0" w:space="0" w:color="auto"/>
            <w:bottom w:val="none" w:sz="0" w:space="0" w:color="auto"/>
            <w:right w:val="none" w:sz="0" w:space="0" w:color="auto"/>
          </w:divBdr>
        </w:div>
        <w:div w:id="145754721">
          <w:marLeft w:val="0"/>
          <w:marRight w:val="0"/>
          <w:marTop w:val="0"/>
          <w:marBottom w:val="0"/>
          <w:divBdr>
            <w:top w:val="none" w:sz="0" w:space="0" w:color="auto"/>
            <w:left w:val="none" w:sz="0" w:space="0" w:color="auto"/>
            <w:bottom w:val="none" w:sz="0" w:space="0" w:color="auto"/>
            <w:right w:val="none" w:sz="0" w:space="0" w:color="auto"/>
          </w:divBdr>
        </w:div>
        <w:div w:id="768697289">
          <w:marLeft w:val="0"/>
          <w:marRight w:val="0"/>
          <w:marTop w:val="0"/>
          <w:marBottom w:val="0"/>
          <w:divBdr>
            <w:top w:val="none" w:sz="0" w:space="0" w:color="auto"/>
            <w:left w:val="none" w:sz="0" w:space="0" w:color="auto"/>
            <w:bottom w:val="none" w:sz="0" w:space="0" w:color="auto"/>
            <w:right w:val="none" w:sz="0" w:space="0" w:color="auto"/>
          </w:divBdr>
        </w:div>
        <w:div w:id="988900134">
          <w:marLeft w:val="0"/>
          <w:marRight w:val="0"/>
          <w:marTop w:val="0"/>
          <w:marBottom w:val="0"/>
          <w:divBdr>
            <w:top w:val="none" w:sz="0" w:space="0" w:color="auto"/>
            <w:left w:val="none" w:sz="0" w:space="0" w:color="auto"/>
            <w:bottom w:val="none" w:sz="0" w:space="0" w:color="auto"/>
            <w:right w:val="none" w:sz="0" w:space="0" w:color="auto"/>
          </w:divBdr>
        </w:div>
        <w:div w:id="692851464">
          <w:marLeft w:val="0"/>
          <w:marRight w:val="0"/>
          <w:marTop w:val="0"/>
          <w:marBottom w:val="0"/>
          <w:divBdr>
            <w:top w:val="none" w:sz="0" w:space="0" w:color="auto"/>
            <w:left w:val="none" w:sz="0" w:space="0" w:color="auto"/>
            <w:bottom w:val="none" w:sz="0" w:space="0" w:color="auto"/>
            <w:right w:val="none" w:sz="0" w:space="0" w:color="auto"/>
          </w:divBdr>
        </w:div>
        <w:div w:id="974723983">
          <w:marLeft w:val="0"/>
          <w:marRight w:val="0"/>
          <w:marTop w:val="0"/>
          <w:marBottom w:val="0"/>
          <w:divBdr>
            <w:top w:val="none" w:sz="0" w:space="0" w:color="auto"/>
            <w:left w:val="none" w:sz="0" w:space="0" w:color="auto"/>
            <w:bottom w:val="none" w:sz="0" w:space="0" w:color="auto"/>
            <w:right w:val="none" w:sz="0" w:space="0" w:color="auto"/>
          </w:divBdr>
        </w:div>
        <w:div w:id="1279609543">
          <w:marLeft w:val="0"/>
          <w:marRight w:val="0"/>
          <w:marTop w:val="0"/>
          <w:marBottom w:val="0"/>
          <w:divBdr>
            <w:top w:val="none" w:sz="0" w:space="0" w:color="auto"/>
            <w:left w:val="none" w:sz="0" w:space="0" w:color="auto"/>
            <w:bottom w:val="none" w:sz="0" w:space="0" w:color="auto"/>
            <w:right w:val="none" w:sz="0" w:space="0" w:color="auto"/>
          </w:divBdr>
        </w:div>
        <w:div w:id="1603106065">
          <w:marLeft w:val="0"/>
          <w:marRight w:val="0"/>
          <w:marTop w:val="0"/>
          <w:marBottom w:val="0"/>
          <w:divBdr>
            <w:top w:val="none" w:sz="0" w:space="0" w:color="auto"/>
            <w:left w:val="none" w:sz="0" w:space="0" w:color="auto"/>
            <w:bottom w:val="none" w:sz="0" w:space="0" w:color="auto"/>
            <w:right w:val="none" w:sz="0" w:space="0" w:color="auto"/>
          </w:divBdr>
        </w:div>
        <w:div w:id="779838017">
          <w:marLeft w:val="0"/>
          <w:marRight w:val="0"/>
          <w:marTop w:val="0"/>
          <w:marBottom w:val="0"/>
          <w:divBdr>
            <w:top w:val="none" w:sz="0" w:space="0" w:color="auto"/>
            <w:left w:val="none" w:sz="0" w:space="0" w:color="auto"/>
            <w:bottom w:val="none" w:sz="0" w:space="0" w:color="auto"/>
            <w:right w:val="none" w:sz="0" w:space="0" w:color="auto"/>
          </w:divBdr>
        </w:div>
        <w:div w:id="172845734">
          <w:marLeft w:val="0"/>
          <w:marRight w:val="0"/>
          <w:marTop w:val="0"/>
          <w:marBottom w:val="0"/>
          <w:divBdr>
            <w:top w:val="none" w:sz="0" w:space="0" w:color="auto"/>
            <w:left w:val="none" w:sz="0" w:space="0" w:color="auto"/>
            <w:bottom w:val="none" w:sz="0" w:space="0" w:color="auto"/>
            <w:right w:val="none" w:sz="0" w:space="0" w:color="auto"/>
          </w:divBdr>
        </w:div>
        <w:div w:id="365830658">
          <w:marLeft w:val="0"/>
          <w:marRight w:val="0"/>
          <w:marTop w:val="0"/>
          <w:marBottom w:val="0"/>
          <w:divBdr>
            <w:top w:val="none" w:sz="0" w:space="0" w:color="auto"/>
            <w:left w:val="none" w:sz="0" w:space="0" w:color="auto"/>
            <w:bottom w:val="none" w:sz="0" w:space="0" w:color="auto"/>
            <w:right w:val="none" w:sz="0" w:space="0" w:color="auto"/>
          </w:divBdr>
        </w:div>
        <w:div w:id="886531429">
          <w:marLeft w:val="0"/>
          <w:marRight w:val="0"/>
          <w:marTop w:val="0"/>
          <w:marBottom w:val="0"/>
          <w:divBdr>
            <w:top w:val="none" w:sz="0" w:space="0" w:color="auto"/>
            <w:left w:val="none" w:sz="0" w:space="0" w:color="auto"/>
            <w:bottom w:val="none" w:sz="0" w:space="0" w:color="auto"/>
            <w:right w:val="none" w:sz="0" w:space="0" w:color="auto"/>
          </w:divBdr>
        </w:div>
        <w:div w:id="1957053786">
          <w:marLeft w:val="0"/>
          <w:marRight w:val="0"/>
          <w:marTop w:val="0"/>
          <w:marBottom w:val="0"/>
          <w:divBdr>
            <w:top w:val="none" w:sz="0" w:space="0" w:color="auto"/>
            <w:left w:val="none" w:sz="0" w:space="0" w:color="auto"/>
            <w:bottom w:val="none" w:sz="0" w:space="0" w:color="auto"/>
            <w:right w:val="none" w:sz="0" w:space="0" w:color="auto"/>
          </w:divBdr>
        </w:div>
        <w:div w:id="730884701">
          <w:marLeft w:val="0"/>
          <w:marRight w:val="0"/>
          <w:marTop w:val="0"/>
          <w:marBottom w:val="0"/>
          <w:divBdr>
            <w:top w:val="none" w:sz="0" w:space="0" w:color="auto"/>
            <w:left w:val="none" w:sz="0" w:space="0" w:color="auto"/>
            <w:bottom w:val="none" w:sz="0" w:space="0" w:color="auto"/>
            <w:right w:val="none" w:sz="0" w:space="0" w:color="auto"/>
          </w:divBdr>
        </w:div>
        <w:div w:id="479469267">
          <w:marLeft w:val="0"/>
          <w:marRight w:val="0"/>
          <w:marTop w:val="0"/>
          <w:marBottom w:val="0"/>
          <w:divBdr>
            <w:top w:val="none" w:sz="0" w:space="0" w:color="auto"/>
            <w:left w:val="none" w:sz="0" w:space="0" w:color="auto"/>
            <w:bottom w:val="none" w:sz="0" w:space="0" w:color="auto"/>
            <w:right w:val="none" w:sz="0" w:space="0" w:color="auto"/>
          </w:divBdr>
        </w:div>
        <w:div w:id="668140082">
          <w:marLeft w:val="0"/>
          <w:marRight w:val="0"/>
          <w:marTop w:val="0"/>
          <w:marBottom w:val="0"/>
          <w:divBdr>
            <w:top w:val="none" w:sz="0" w:space="0" w:color="auto"/>
            <w:left w:val="none" w:sz="0" w:space="0" w:color="auto"/>
            <w:bottom w:val="none" w:sz="0" w:space="0" w:color="auto"/>
            <w:right w:val="none" w:sz="0" w:space="0" w:color="auto"/>
          </w:divBdr>
        </w:div>
        <w:div w:id="1358580496">
          <w:marLeft w:val="0"/>
          <w:marRight w:val="0"/>
          <w:marTop w:val="0"/>
          <w:marBottom w:val="0"/>
          <w:divBdr>
            <w:top w:val="none" w:sz="0" w:space="0" w:color="auto"/>
            <w:left w:val="none" w:sz="0" w:space="0" w:color="auto"/>
            <w:bottom w:val="none" w:sz="0" w:space="0" w:color="auto"/>
            <w:right w:val="none" w:sz="0" w:space="0" w:color="auto"/>
          </w:divBdr>
        </w:div>
        <w:div w:id="1396322292">
          <w:marLeft w:val="0"/>
          <w:marRight w:val="0"/>
          <w:marTop w:val="0"/>
          <w:marBottom w:val="0"/>
          <w:divBdr>
            <w:top w:val="none" w:sz="0" w:space="0" w:color="auto"/>
            <w:left w:val="none" w:sz="0" w:space="0" w:color="auto"/>
            <w:bottom w:val="none" w:sz="0" w:space="0" w:color="auto"/>
            <w:right w:val="none" w:sz="0" w:space="0" w:color="auto"/>
          </w:divBdr>
        </w:div>
        <w:div w:id="1207572269">
          <w:marLeft w:val="0"/>
          <w:marRight w:val="0"/>
          <w:marTop w:val="0"/>
          <w:marBottom w:val="0"/>
          <w:divBdr>
            <w:top w:val="none" w:sz="0" w:space="0" w:color="auto"/>
            <w:left w:val="none" w:sz="0" w:space="0" w:color="auto"/>
            <w:bottom w:val="none" w:sz="0" w:space="0" w:color="auto"/>
            <w:right w:val="none" w:sz="0" w:space="0" w:color="auto"/>
          </w:divBdr>
        </w:div>
        <w:div w:id="990911059">
          <w:marLeft w:val="0"/>
          <w:marRight w:val="0"/>
          <w:marTop w:val="0"/>
          <w:marBottom w:val="0"/>
          <w:divBdr>
            <w:top w:val="none" w:sz="0" w:space="0" w:color="auto"/>
            <w:left w:val="none" w:sz="0" w:space="0" w:color="auto"/>
            <w:bottom w:val="none" w:sz="0" w:space="0" w:color="auto"/>
            <w:right w:val="none" w:sz="0" w:space="0" w:color="auto"/>
          </w:divBdr>
        </w:div>
        <w:div w:id="1958634783">
          <w:marLeft w:val="0"/>
          <w:marRight w:val="0"/>
          <w:marTop w:val="0"/>
          <w:marBottom w:val="0"/>
          <w:divBdr>
            <w:top w:val="none" w:sz="0" w:space="0" w:color="auto"/>
            <w:left w:val="none" w:sz="0" w:space="0" w:color="auto"/>
            <w:bottom w:val="none" w:sz="0" w:space="0" w:color="auto"/>
            <w:right w:val="none" w:sz="0" w:space="0" w:color="auto"/>
          </w:divBdr>
        </w:div>
        <w:div w:id="54159380">
          <w:marLeft w:val="0"/>
          <w:marRight w:val="0"/>
          <w:marTop w:val="0"/>
          <w:marBottom w:val="0"/>
          <w:divBdr>
            <w:top w:val="none" w:sz="0" w:space="0" w:color="auto"/>
            <w:left w:val="none" w:sz="0" w:space="0" w:color="auto"/>
            <w:bottom w:val="none" w:sz="0" w:space="0" w:color="auto"/>
            <w:right w:val="none" w:sz="0" w:space="0" w:color="auto"/>
          </w:divBdr>
        </w:div>
        <w:div w:id="1633555525">
          <w:marLeft w:val="0"/>
          <w:marRight w:val="0"/>
          <w:marTop w:val="0"/>
          <w:marBottom w:val="0"/>
          <w:divBdr>
            <w:top w:val="none" w:sz="0" w:space="0" w:color="auto"/>
            <w:left w:val="none" w:sz="0" w:space="0" w:color="auto"/>
            <w:bottom w:val="none" w:sz="0" w:space="0" w:color="auto"/>
            <w:right w:val="none" w:sz="0" w:space="0" w:color="auto"/>
          </w:divBdr>
        </w:div>
        <w:div w:id="1008826219">
          <w:marLeft w:val="0"/>
          <w:marRight w:val="0"/>
          <w:marTop w:val="0"/>
          <w:marBottom w:val="0"/>
          <w:divBdr>
            <w:top w:val="none" w:sz="0" w:space="0" w:color="auto"/>
            <w:left w:val="none" w:sz="0" w:space="0" w:color="auto"/>
            <w:bottom w:val="none" w:sz="0" w:space="0" w:color="auto"/>
            <w:right w:val="none" w:sz="0" w:space="0" w:color="auto"/>
          </w:divBdr>
        </w:div>
        <w:div w:id="1955595811">
          <w:marLeft w:val="0"/>
          <w:marRight w:val="0"/>
          <w:marTop w:val="0"/>
          <w:marBottom w:val="0"/>
          <w:divBdr>
            <w:top w:val="none" w:sz="0" w:space="0" w:color="auto"/>
            <w:left w:val="none" w:sz="0" w:space="0" w:color="auto"/>
            <w:bottom w:val="none" w:sz="0" w:space="0" w:color="auto"/>
            <w:right w:val="none" w:sz="0" w:space="0" w:color="auto"/>
          </w:divBdr>
        </w:div>
        <w:div w:id="2077893074">
          <w:marLeft w:val="0"/>
          <w:marRight w:val="0"/>
          <w:marTop w:val="0"/>
          <w:marBottom w:val="0"/>
          <w:divBdr>
            <w:top w:val="none" w:sz="0" w:space="0" w:color="auto"/>
            <w:left w:val="none" w:sz="0" w:space="0" w:color="auto"/>
            <w:bottom w:val="none" w:sz="0" w:space="0" w:color="auto"/>
            <w:right w:val="none" w:sz="0" w:space="0" w:color="auto"/>
          </w:divBdr>
        </w:div>
        <w:div w:id="205341961">
          <w:marLeft w:val="0"/>
          <w:marRight w:val="0"/>
          <w:marTop w:val="0"/>
          <w:marBottom w:val="0"/>
          <w:divBdr>
            <w:top w:val="none" w:sz="0" w:space="0" w:color="auto"/>
            <w:left w:val="none" w:sz="0" w:space="0" w:color="auto"/>
            <w:bottom w:val="none" w:sz="0" w:space="0" w:color="auto"/>
            <w:right w:val="none" w:sz="0" w:space="0" w:color="auto"/>
          </w:divBdr>
        </w:div>
        <w:div w:id="427891674">
          <w:marLeft w:val="0"/>
          <w:marRight w:val="0"/>
          <w:marTop w:val="0"/>
          <w:marBottom w:val="0"/>
          <w:divBdr>
            <w:top w:val="none" w:sz="0" w:space="0" w:color="auto"/>
            <w:left w:val="none" w:sz="0" w:space="0" w:color="auto"/>
            <w:bottom w:val="none" w:sz="0" w:space="0" w:color="auto"/>
            <w:right w:val="none" w:sz="0" w:space="0" w:color="auto"/>
          </w:divBdr>
        </w:div>
        <w:div w:id="107504407">
          <w:marLeft w:val="0"/>
          <w:marRight w:val="0"/>
          <w:marTop w:val="0"/>
          <w:marBottom w:val="0"/>
          <w:divBdr>
            <w:top w:val="none" w:sz="0" w:space="0" w:color="auto"/>
            <w:left w:val="none" w:sz="0" w:space="0" w:color="auto"/>
            <w:bottom w:val="none" w:sz="0" w:space="0" w:color="auto"/>
            <w:right w:val="none" w:sz="0" w:space="0" w:color="auto"/>
          </w:divBdr>
        </w:div>
        <w:div w:id="381179209">
          <w:marLeft w:val="0"/>
          <w:marRight w:val="0"/>
          <w:marTop w:val="0"/>
          <w:marBottom w:val="0"/>
          <w:divBdr>
            <w:top w:val="none" w:sz="0" w:space="0" w:color="auto"/>
            <w:left w:val="none" w:sz="0" w:space="0" w:color="auto"/>
            <w:bottom w:val="none" w:sz="0" w:space="0" w:color="auto"/>
            <w:right w:val="none" w:sz="0" w:space="0" w:color="auto"/>
          </w:divBdr>
        </w:div>
        <w:div w:id="1843738218">
          <w:marLeft w:val="0"/>
          <w:marRight w:val="0"/>
          <w:marTop w:val="0"/>
          <w:marBottom w:val="0"/>
          <w:divBdr>
            <w:top w:val="none" w:sz="0" w:space="0" w:color="auto"/>
            <w:left w:val="none" w:sz="0" w:space="0" w:color="auto"/>
            <w:bottom w:val="none" w:sz="0" w:space="0" w:color="auto"/>
            <w:right w:val="none" w:sz="0" w:space="0" w:color="auto"/>
          </w:divBdr>
        </w:div>
        <w:div w:id="326053612">
          <w:marLeft w:val="0"/>
          <w:marRight w:val="0"/>
          <w:marTop w:val="0"/>
          <w:marBottom w:val="0"/>
          <w:divBdr>
            <w:top w:val="none" w:sz="0" w:space="0" w:color="auto"/>
            <w:left w:val="none" w:sz="0" w:space="0" w:color="auto"/>
            <w:bottom w:val="none" w:sz="0" w:space="0" w:color="auto"/>
            <w:right w:val="none" w:sz="0" w:space="0" w:color="auto"/>
          </w:divBdr>
        </w:div>
        <w:div w:id="919171727">
          <w:marLeft w:val="0"/>
          <w:marRight w:val="0"/>
          <w:marTop w:val="0"/>
          <w:marBottom w:val="0"/>
          <w:divBdr>
            <w:top w:val="none" w:sz="0" w:space="0" w:color="auto"/>
            <w:left w:val="none" w:sz="0" w:space="0" w:color="auto"/>
            <w:bottom w:val="none" w:sz="0" w:space="0" w:color="auto"/>
            <w:right w:val="none" w:sz="0" w:space="0" w:color="auto"/>
          </w:divBdr>
        </w:div>
        <w:div w:id="2143422400">
          <w:marLeft w:val="0"/>
          <w:marRight w:val="0"/>
          <w:marTop w:val="0"/>
          <w:marBottom w:val="0"/>
          <w:divBdr>
            <w:top w:val="none" w:sz="0" w:space="0" w:color="auto"/>
            <w:left w:val="none" w:sz="0" w:space="0" w:color="auto"/>
            <w:bottom w:val="none" w:sz="0" w:space="0" w:color="auto"/>
            <w:right w:val="none" w:sz="0" w:space="0" w:color="auto"/>
          </w:divBdr>
        </w:div>
        <w:div w:id="1504779761">
          <w:marLeft w:val="0"/>
          <w:marRight w:val="0"/>
          <w:marTop w:val="0"/>
          <w:marBottom w:val="0"/>
          <w:divBdr>
            <w:top w:val="none" w:sz="0" w:space="0" w:color="auto"/>
            <w:left w:val="none" w:sz="0" w:space="0" w:color="auto"/>
            <w:bottom w:val="none" w:sz="0" w:space="0" w:color="auto"/>
            <w:right w:val="none" w:sz="0" w:space="0" w:color="auto"/>
          </w:divBdr>
        </w:div>
        <w:div w:id="1130200201">
          <w:marLeft w:val="0"/>
          <w:marRight w:val="0"/>
          <w:marTop w:val="0"/>
          <w:marBottom w:val="0"/>
          <w:divBdr>
            <w:top w:val="none" w:sz="0" w:space="0" w:color="auto"/>
            <w:left w:val="none" w:sz="0" w:space="0" w:color="auto"/>
            <w:bottom w:val="none" w:sz="0" w:space="0" w:color="auto"/>
            <w:right w:val="none" w:sz="0" w:space="0" w:color="auto"/>
          </w:divBdr>
        </w:div>
      </w:divsChild>
    </w:div>
    <w:div w:id="1041897950">
      <w:bodyDiv w:val="1"/>
      <w:marLeft w:val="0"/>
      <w:marRight w:val="0"/>
      <w:marTop w:val="0"/>
      <w:marBottom w:val="0"/>
      <w:divBdr>
        <w:top w:val="none" w:sz="0" w:space="0" w:color="auto"/>
        <w:left w:val="none" w:sz="0" w:space="0" w:color="auto"/>
        <w:bottom w:val="none" w:sz="0" w:space="0" w:color="auto"/>
        <w:right w:val="none" w:sz="0" w:space="0" w:color="auto"/>
      </w:divBdr>
      <w:divsChild>
        <w:div w:id="388312183">
          <w:marLeft w:val="0"/>
          <w:marRight w:val="0"/>
          <w:marTop w:val="0"/>
          <w:marBottom w:val="0"/>
          <w:divBdr>
            <w:top w:val="none" w:sz="0" w:space="0" w:color="auto"/>
            <w:left w:val="none" w:sz="0" w:space="0" w:color="auto"/>
            <w:bottom w:val="none" w:sz="0" w:space="0" w:color="auto"/>
            <w:right w:val="none" w:sz="0" w:space="0" w:color="auto"/>
          </w:divBdr>
        </w:div>
        <w:div w:id="1907959556">
          <w:marLeft w:val="0"/>
          <w:marRight w:val="0"/>
          <w:marTop w:val="0"/>
          <w:marBottom w:val="0"/>
          <w:divBdr>
            <w:top w:val="none" w:sz="0" w:space="0" w:color="auto"/>
            <w:left w:val="none" w:sz="0" w:space="0" w:color="auto"/>
            <w:bottom w:val="none" w:sz="0" w:space="0" w:color="auto"/>
            <w:right w:val="none" w:sz="0" w:space="0" w:color="auto"/>
          </w:divBdr>
        </w:div>
        <w:div w:id="1224482958">
          <w:marLeft w:val="0"/>
          <w:marRight w:val="0"/>
          <w:marTop w:val="0"/>
          <w:marBottom w:val="0"/>
          <w:divBdr>
            <w:top w:val="none" w:sz="0" w:space="0" w:color="auto"/>
            <w:left w:val="none" w:sz="0" w:space="0" w:color="auto"/>
            <w:bottom w:val="none" w:sz="0" w:space="0" w:color="auto"/>
            <w:right w:val="none" w:sz="0" w:space="0" w:color="auto"/>
          </w:divBdr>
        </w:div>
        <w:div w:id="2068141094">
          <w:marLeft w:val="0"/>
          <w:marRight w:val="0"/>
          <w:marTop w:val="0"/>
          <w:marBottom w:val="0"/>
          <w:divBdr>
            <w:top w:val="none" w:sz="0" w:space="0" w:color="auto"/>
            <w:left w:val="none" w:sz="0" w:space="0" w:color="auto"/>
            <w:bottom w:val="none" w:sz="0" w:space="0" w:color="auto"/>
            <w:right w:val="none" w:sz="0" w:space="0" w:color="auto"/>
          </w:divBdr>
        </w:div>
        <w:div w:id="1545750717">
          <w:marLeft w:val="0"/>
          <w:marRight w:val="0"/>
          <w:marTop w:val="0"/>
          <w:marBottom w:val="0"/>
          <w:divBdr>
            <w:top w:val="none" w:sz="0" w:space="0" w:color="auto"/>
            <w:left w:val="none" w:sz="0" w:space="0" w:color="auto"/>
            <w:bottom w:val="none" w:sz="0" w:space="0" w:color="auto"/>
            <w:right w:val="none" w:sz="0" w:space="0" w:color="auto"/>
          </w:divBdr>
        </w:div>
        <w:div w:id="560289468">
          <w:marLeft w:val="0"/>
          <w:marRight w:val="0"/>
          <w:marTop w:val="0"/>
          <w:marBottom w:val="0"/>
          <w:divBdr>
            <w:top w:val="none" w:sz="0" w:space="0" w:color="auto"/>
            <w:left w:val="none" w:sz="0" w:space="0" w:color="auto"/>
            <w:bottom w:val="none" w:sz="0" w:space="0" w:color="auto"/>
            <w:right w:val="none" w:sz="0" w:space="0" w:color="auto"/>
          </w:divBdr>
        </w:div>
        <w:div w:id="187184416">
          <w:marLeft w:val="0"/>
          <w:marRight w:val="0"/>
          <w:marTop w:val="0"/>
          <w:marBottom w:val="0"/>
          <w:divBdr>
            <w:top w:val="none" w:sz="0" w:space="0" w:color="auto"/>
            <w:left w:val="none" w:sz="0" w:space="0" w:color="auto"/>
            <w:bottom w:val="none" w:sz="0" w:space="0" w:color="auto"/>
            <w:right w:val="none" w:sz="0" w:space="0" w:color="auto"/>
          </w:divBdr>
        </w:div>
        <w:div w:id="519974726">
          <w:marLeft w:val="0"/>
          <w:marRight w:val="0"/>
          <w:marTop w:val="0"/>
          <w:marBottom w:val="0"/>
          <w:divBdr>
            <w:top w:val="none" w:sz="0" w:space="0" w:color="auto"/>
            <w:left w:val="none" w:sz="0" w:space="0" w:color="auto"/>
            <w:bottom w:val="none" w:sz="0" w:space="0" w:color="auto"/>
            <w:right w:val="none" w:sz="0" w:space="0" w:color="auto"/>
          </w:divBdr>
        </w:div>
        <w:div w:id="667057392">
          <w:marLeft w:val="0"/>
          <w:marRight w:val="0"/>
          <w:marTop w:val="0"/>
          <w:marBottom w:val="0"/>
          <w:divBdr>
            <w:top w:val="none" w:sz="0" w:space="0" w:color="auto"/>
            <w:left w:val="none" w:sz="0" w:space="0" w:color="auto"/>
            <w:bottom w:val="none" w:sz="0" w:space="0" w:color="auto"/>
            <w:right w:val="none" w:sz="0" w:space="0" w:color="auto"/>
          </w:divBdr>
        </w:div>
        <w:div w:id="731393227">
          <w:marLeft w:val="0"/>
          <w:marRight w:val="0"/>
          <w:marTop w:val="0"/>
          <w:marBottom w:val="0"/>
          <w:divBdr>
            <w:top w:val="none" w:sz="0" w:space="0" w:color="auto"/>
            <w:left w:val="none" w:sz="0" w:space="0" w:color="auto"/>
            <w:bottom w:val="none" w:sz="0" w:space="0" w:color="auto"/>
            <w:right w:val="none" w:sz="0" w:space="0" w:color="auto"/>
          </w:divBdr>
        </w:div>
        <w:div w:id="2018656683">
          <w:marLeft w:val="0"/>
          <w:marRight w:val="0"/>
          <w:marTop w:val="0"/>
          <w:marBottom w:val="0"/>
          <w:divBdr>
            <w:top w:val="none" w:sz="0" w:space="0" w:color="auto"/>
            <w:left w:val="none" w:sz="0" w:space="0" w:color="auto"/>
            <w:bottom w:val="none" w:sz="0" w:space="0" w:color="auto"/>
            <w:right w:val="none" w:sz="0" w:space="0" w:color="auto"/>
          </w:divBdr>
        </w:div>
        <w:div w:id="1486121312">
          <w:marLeft w:val="0"/>
          <w:marRight w:val="0"/>
          <w:marTop w:val="0"/>
          <w:marBottom w:val="0"/>
          <w:divBdr>
            <w:top w:val="none" w:sz="0" w:space="0" w:color="auto"/>
            <w:left w:val="none" w:sz="0" w:space="0" w:color="auto"/>
            <w:bottom w:val="none" w:sz="0" w:space="0" w:color="auto"/>
            <w:right w:val="none" w:sz="0" w:space="0" w:color="auto"/>
          </w:divBdr>
        </w:div>
        <w:div w:id="769083506">
          <w:marLeft w:val="0"/>
          <w:marRight w:val="0"/>
          <w:marTop w:val="0"/>
          <w:marBottom w:val="0"/>
          <w:divBdr>
            <w:top w:val="none" w:sz="0" w:space="0" w:color="auto"/>
            <w:left w:val="none" w:sz="0" w:space="0" w:color="auto"/>
            <w:bottom w:val="none" w:sz="0" w:space="0" w:color="auto"/>
            <w:right w:val="none" w:sz="0" w:space="0" w:color="auto"/>
          </w:divBdr>
        </w:div>
        <w:div w:id="1264875927">
          <w:marLeft w:val="0"/>
          <w:marRight w:val="0"/>
          <w:marTop w:val="0"/>
          <w:marBottom w:val="0"/>
          <w:divBdr>
            <w:top w:val="none" w:sz="0" w:space="0" w:color="auto"/>
            <w:left w:val="none" w:sz="0" w:space="0" w:color="auto"/>
            <w:bottom w:val="none" w:sz="0" w:space="0" w:color="auto"/>
            <w:right w:val="none" w:sz="0" w:space="0" w:color="auto"/>
          </w:divBdr>
        </w:div>
        <w:div w:id="1100446234">
          <w:marLeft w:val="0"/>
          <w:marRight w:val="0"/>
          <w:marTop w:val="0"/>
          <w:marBottom w:val="0"/>
          <w:divBdr>
            <w:top w:val="none" w:sz="0" w:space="0" w:color="auto"/>
            <w:left w:val="none" w:sz="0" w:space="0" w:color="auto"/>
            <w:bottom w:val="none" w:sz="0" w:space="0" w:color="auto"/>
            <w:right w:val="none" w:sz="0" w:space="0" w:color="auto"/>
          </w:divBdr>
        </w:div>
        <w:div w:id="1798185386">
          <w:marLeft w:val="0"/>
          <w:marRight w:val="0"/>
          <w:marTop w:val="0"/>
          <w:marBottom w:val="0"/>
          <w:divBdr>
            <w:top w:val="none" w:sz="0" w:space="0" w:color="auto"/>
            <w:left w:val="none" w:sz="0" w:space="0" w:color="auto"/>
            <w:bottom w:val="none" w:sz="0" w:space="0" w:color="auto"/>
            <w:right w:val="none" w:sz="0" w:space="0" w:color="auto"/>
          </w:divBdr>
        </w:div>
        <w:div w:id="2068793152">
          <w:marLeft w:val="0"/>
          <w:marRight w:val="0"/>
          <w:marTop w:val="0"/>
          <w:marBottom w:val="0"/>
          <w:divBdr>
            <w:top w:val="none" w:sz="0" w:space="0" w:color="auto"/>
            <w:left w:val="none" w:sz="0" w:space="0" w:color="auto"/>
            <w:bottom w:val="none" w:sz="0" w:space="0" w:color="auto"/>
            <w:right w:val="none" w:sz="0" w:space="0" w:color="auto"/>
          </w:divBdr>
        </w:div>
        <w:div w:id="1853569304">
          <w:marLeft w:val="0"/>
          <w:marRight w:val="0"/>
          <w:marTop w:val="0"/>
          <w:marBottom w:val="0"/>
          <w:divBdr>
            <w:top w:val="none" w:sz="0" w:space="0" w:color="auto"/>
            <w:left w:val="none" w:sz="0" w:space="0" w:color="auto"/>
            <w:bottom w:val="none" w:sz="0" w:space="0" w:color="auto"/>
            <w:right w:val="none" w:sz="0" w:space="0" w:color="auto"/>
          </w:divBdr>
        </w:div>
        <w:div w:id="1730957238">
          <w:marLeft w:val="0"/>
          <w:marRight w:val="0"/>
          <w:marTop w:val="0"/>
          <w:marBottom w:val="0"/>
          <w:divBdr>
            <w:top w:val="none" w:sz="0" w:space="0" w:color="auto"/>
            <w:left w:val="none" w:sz="0" w:space="0" w:color="auto"/>
            <w:bottom w:val="none" w:sz="0" w:space="0" w:color="auto"/>
            <w:right w:val="none" w:sz="0" w:space="0" w:color="auto"/>
          </w:divBdr>
        </w:div>
        <w:div w:id="537789174">
          <w:marLeft w:val="0"/>
          <w:marRight w:val="0"/>
          <w:marTop w:val="0"/>
          <w:marBottom w:val="0"/>
          <w:divBdr>
            <w:top w:val="none" w:sz="0" w:space="0" w:color="auto"/>
            <w:left w:val="none" w:sz="0" w:space="0" w:color="auto"/>
            <w:bottom w:val="none" w:sz="0" w:space="0" w:color="auto"/>
            <w:right w:val="none" w:sz="0" w:space="0" w:color="auto"/>
          </w:divBdr>
        </w:div>
        <w:div w:id="236129907">
          <w:marLeft w:val="0"/>
          <w:marRight w:val="0"/>
          <w:marTop w:val="0"/>
          <w:marBottom w:val="0"/>
          <w:divBdr>
            <w:top w:val="none" w:sz="0" w:space="0" w:color="auto"/>
            <w:left w:val="none" w:sz="0" w:space="0" w:color="auto"/>
            <w:bottom w:val="none" w:sz="0" w:space="0" w:color="auto"/>
            <w:right w:val="none" w:sz="0" w:space="0" w:color="auto"/>
          </w:divBdr>
        </w:div>
        <w:div w:id="1549756392">
          <w:marLeft w:val="0"/>
          <w:marRight w:val="0"/>
          <w:marTop w:val="0"/>
          <w:marBottom w:val="0"/>
          <w:divBdr>
            <w:top w:val="none" w:sz="0" w:space="0" w:color="auto"/>
            <w:left w:val="none" w:sz="0" w:space="0" w:color="auto"/>
            <w:bottom w:val="none" w:sz="0" w:space="0" w:color="auto"/>
            <w:right w:val="none" w:sz="0" w:space="0" w:color="auto"/>
          </w:divBdr>
        </w:div>
        <w:div w:id="1550144886">
          <w:marLeft w:val="0"/>
          <w:marRight w:val="0"/>
          <w:marTop w:val="0"/>
          <w:marBottom w:val="0"/>
          <w:divBdr>
            <w:top w:val="none" w:sz="0" w:space="0" w:color="auto"/>
            <w:left w:val="none" w:sz="0" w:space="0" w:color="auto"/>
            <w:bottom w:val="none" w:sz="0" w:space="0" w:color="auto"/>
            <w:right w:val="none" w:sz="0" w:space="0" w:color="auto"/>
          </w:divBdr>
        </w:div>
        <w:div w:id="892884446">
          <w:marLeft w:val="0"/>
          <w:marRight w:val="0"/>
          <w:marTop w:val="0"/>
          <w:marBottom w:val="0"/>
          <w:divBdr>
            <w:top w:val="none" w:sz="0" w:space="0" w:color="auto"/>
            <w:left w:val="none" w:sz="0" w:space="0" w:color="auto"/>
            <w:bottom w:val="none" w:sz="0" w:space="0" w:color="auto"/>
            <w:right w:val="none" w:sz="0" w:space="0" w:color="auto"/>
          </w:divBdr>
        </w:div>
        <w:div w:id="1453596576">
          <w:marLeft w:val="0"/>
          <w:marRight w:val="0"/>
          <w:marTop w:val="0"/>
          <w:marBottom w:val="0"/>
          <w:divBdr>
            <w:top w:val="none" w:sz="0" w:space="0" w:color="auto"/>
            <w:left w:val="none" w:sz="0" w:space="0" w:color="auto"/>
            <w:bottom w:val="none" w:sz="0" w:space="0" w:color="auto"/>
            <w:right w:val="none" w:sz="0" w:space="0" w:color="auto"/>
          </w:divBdr>
        </w:div>
        <w:div w:id="1175457253">
          <w:marLeft w:val="0"/>
          <w:marRight w:val="0"/>
          <w:marTop w:val="0"/>
          <w:marBottom w:val="0"/>
          <w:divBdr>
            <w:top w:val="none" w:sz="0" w:space="0" w:color="auto"/>
            <w:left w:val="none" w:sz="0" w:space="0" w:color="auto"/>
            <w:bottom w:val="none" w:sz="0" w:space="0" w:color="auto"/>
            <w:right w:val="none" w:sz="0" w:space="0" w:color="auto"/>
          </w:divBdr>
        </w:div>
        <w:div w:id="323634088">
          <w:marLeft w:val="0"/>
          <w:marRight w:val="0"/>
          <w:marTop w:val="0"/>
          <w:marBottom w:val="0"/>
          <w:divBdr>
            <w:top w:val="none" w:sz="0" w:space="0" w:color="auto"/>
            <w:left w:val="none" w:sz="0" w:space="0" w:color="auto"/>
            <w:bottom w:val="none" w:sz="0" w:space="0" w:color="auto"/>
            <w:right w:val="none" w:sz="0" w:space="0" w:color="auto"/>
          </w:divBdr>
        </w:div>
        <w:div w:id="515123018">
          <w:marLeft w:val="0"/>
          <w:marRight w:val="0"/>
          <w:marTop w:val="0"/>
          <w:marBottom w:val="0"/>
          <w:divBdr>
            <w:top w:val="none" w:sz="0" w:space="0" w:color="auto"/>
            <w:left w:val="none" w:sz="0" w:space="0" w:color="auto"/>
            <w:bottom w:val="none" w:sz="0" w:space="0" w:color="auto"/>
            <w:right w:val="none" w:sz="0" w:space="0" w:color="auto"/>
          </w:divBdr>
        </w:div>
        <w:div w:id="1167671397">
          <w:marLeft w:val="0"/>
          <w:marRight w:val="0"/>
          <w:marTop w:val="0"/>
          <w:marBottom w:val="0"/>
          <w:divBdr>
            <w:top w:val="none" w:sz="0" w:space="0" w:color="auto"/>
            <w:left w:val="none" w:sz="0" w:space="0" w:color="auto"/>
            <w:bottom w:val="none" w:sz="0" w:space="0" w:color="auto"/>
            <w:right w:val="none" w:sz="0" w:space="0" w:color="auto"/>
          </w:divBdr>
        </w:div>
        <w:div w:id="20015365">
          <w:marLeft w:val="0"/>
          <w:marRight w:val="0"/>
          <w:marTop w:val="0"/>
          <w:marBottom w:val="0"/>
          <w:divBdr>
            <w:top w:val="none" w:sz="0" w:space="0" w:color="auto"/>
            <w:left w:val="none" w:sz="0" w:space="0" w:color="auto"/>
            <w:bottom w:val="none" w:sz="0" w:space="0" w:color="auto"/>
            <w:right w:val="none" w:sz="0" w:space="0" w:color="auto"/>
          </w:divBdr>
        </w:div>
        <w:div w:id="191919639">
          <w:marLeft w:val="0"/>
          <w:marRight w:val="0"/>
          <w:marTop w:val="0"/>
          <w:marBottom w:val="0"/>
          <w:divBdr>
            <w:top w:val="none" w:sz="0" w:space="0" w:color="auto"/>
            <w:left w:val="none" w:sz="0" w:space="0" w:color="auto"/>
            <w:bottom w:val="none" w:sz="0" w:space="0" w:color="auto"/>
            <w:right w:val="none" w:sz="0" w:space="0" w:color="auto"/>
          </w:divBdr>
        </w:div>
        <w:div w:id="1810827655">
          <w:marLeft w:val="0"/>
          <w:marRight w:val="0"/>
          <w:marTop w:val="0"/>
          <w:marBottom w:val="0"/>
          <w:divBdr>
            <w:top w:val="none" w:sz="0" w:space="0" w:color="auto"/>
            <w:left w:val="none" w:sz="0" w:space="0" w:color="auto"/>
            <w:bottom w:val="none" w:sz="0" w:space="0" w:color="auto"/>
            <w:right w:val="none" w:sz="0" w:space="0" w:color="auto"/>
          </w:divBdr>
        </w:div>
        <w:div w:id="155341925">
          <w:marLeft w:val="0"/>
          <w:marRight w:val="0"/>
          <w:marTop w:val="0"/>
          <w:marBottom w:val="0"/>
          <w:divBdr>
            <w:top w:val="none" w:sz="0" w:space="0" w:color="auto"/>
            <w:left w:val="none" w:sz="0" w:space="0" w:color="auto"/>
            <w:bottom w:val="none" w:sz="0" w:space="0" w:color="auto"/>
            <w:right w:val="none" w:sz="0" w:space="0" w:color="auto"/>
          </w:divBdr>
        </w:div>
        <w:div w:id="1438255216">
          <w:marLeft w:val="0"/>
          <w:marRight w:val="0"/>
          <w:marTop w:val="0"/>
          <w:marBottom w:val="0"/>
          <w:divBdr>
            <w:top w:val="none" w:sz="0" w:space="0" w:color="auto"/>
            <w:left w:val="none" w:sz="0" w:space="0" w:color="auto"/>
            <w:bottom w:val="none" w:sz="0" w:space="0" w:color="auto"/>
            <w:right w:val="none" w:sz="0" w:space="0" w:color="auto"/>
          </w:divBdr>
        </w:div>
        <w:div w:id="1209151840">
          <w:marLeft w:val="0"/>
          <w:marRight w:val="0"/>
          <w:marTop w:val="0"/>
          <w:marBottom w:val="0"/>
          <w:divBdr>
            <w:top w:val="none" w:sz="0" w:space="0" w:color="auto"/>
            <w:left w:val="none" w:sz="0" w:space="0" w:color="auto"/>
            <w:bottom w:val="none" w:sz="0" w:space="0" w:color="auto"/>
            <w:right w:val="none" w:sz="0" w:space="0" w:color="auto"/>
          </w:divBdr>
        </w:div>
        <w:div w:id="1181510498">
          <w:marLeft w:val="0"/>
          <w:marRight w:val="0"/>
          <w:marTop w:val="0"/>
          <w:marBottom w:val="0"/>
          <w:divBdr>
            <w:top w:val="none" w:sz="0" w:space="0" w:color="auto"/>
            <w:left w:val="none" w:sz="0" w:space="0" w:color="auto"/>
            <w:bottom w:val="none" w:sz="0" w:space="0" w:color="auto"/>
            <w:right w:val="none" w:sz="0" w:space="0" w:color="auto"/>
          </w:divBdr>
        </w:div>
        <w:div w:id="947542800">
          <w:marLeft w:val="0"/>
          <w:marRight w:val="0"/>
          <w:marTop w:val="0"/>
          <w:marBottom w:val="0"/>
          <w:divBdr>
            <w:top w:val="none" w:sz="0" w:space="0" w:color="auto"/>
            <w:left w:val="none" w:sz="0" w:space="0" w:color="auto"/>
            <w:bottom w:val="none" w:sz="0" w:space="0" w:color="auto"/>
            <w:right w:val="none" w:sz="0" w:space="0" w:color="auto"/>
          </w:divBdr>
        </w:div>
        <w:div w:id="127861447">
          <w:marLeft w:val="0"/>
          <w:marRight w:val="0"/>
          <w:marTop w:val="0"/>
          <w:marBottom w:val="0"/>
          <w:divBdr>
            <w:top w:val="none" w:sz="0" w:space="0" w:color="auto"/>
            <w:left w:val="none" w:sz="0" w:space="0" w:color="auto"/>
            <w:bottom w:val="none" w:sz="0" w:space="0" w:color="auto"/>
            <w:right w:val="none" w:sz="0" w:space="0" w:color="auto"/>
          </w:divBdr>
        </w:div>
        <w:div w:id="618026629">
          <w:marLeft w:val="0"/>
          <w:marRight w:val="0"/>
          <w:marTop w:val="0"/>
          <w:marBottom w:val="0"/>
          <w:divBdr>
            <w:top w:val="none" w:sz="0" w:space="0" w:color="auto"/>
            <w:left w:val="none" w:sz="0" w:space="0" w:color="auto"/>
            <w:bottom w:val="none" w:sz="0" w:space="0" w:color="auto"/>
            <w:right w:val="none" w:sz="0" w:space="0" w:color="auto"/>
          </w:divBdr>
        </w:div>
        <w:div w:id="1422139237">
          <w:marLeft w:val="0"/>
          <w:marRight w:val="0"/>
          <w:marTop w:val="0"/>
          <w:marBottom w:val="0"/>
          <w:divBdr>
            <w:top w:val="none" w:sz="0" w:space="0" w:color="auto"/>
            <w:left w:val="none" w:sz="0" w:space="0" w:color="auto"/>
            <w:bottom w:val="none" w:sz="0" w:space="0" w:color="auto"/>
            <w:right w:val="none" w:sz="0" w:space="0" w:color="auto"/>
          </w:divBdr>
        </w:div>
        <w:div w:id="2132750014">
          <w:marLeft w:val="0"/>
          <w:marRight w:val="0"/>
          <w:marTop w:val="0"/>
          <w:marBottom w:val="0"/>
          <w:divBdr>
            <w:top w:val="none" w:sz="0" w:space="0" w:color="auto"/>
            <w:left w:val="none" w:sz="0" w:space="0" w:color="auto"/>
            <w:bottom w:val="none" w:sz="0" w:space="0" w:color="auto"/>
            <w:right w:val="none" w:sz="0" w:space="0" w:color="auto"/>
          </w:divBdr>
        </w:div>
        <w:div w:id="1408267682">
          <w:marLeft w:val="0"/>
          <w:marRight w:val="0"/>
          <w:marTop w:val="0"/>
          <w:marBottom w:val="0"/>
          <w:divBdr>
            <w:top w:val="none" w:sz="0" w:space="0" w:color="auto"/>
            <w:left w:val="none" w:sz="0" w:space="0" w:color="auto"/>
            <w:bottom w:val="none" w:sz="0" w:space="0" w:color="auto"/>
            <w:right w:val="none" w:sz="0" w:space="0" w:color="auto"/>
          </w:divBdr>
        </w:div>
        <w:div w:id="1824932717">
          <w:marLeft w:val="0"/>
          <w:marRight w:val="0"/>
          <w:marTop w:val="0"/>
          <w:marBottom w:val="0"/>
          <w:divBdr>
            <w:top w:val="none" w:sz="0" w:space="0" w:color="auto"/>
            <w:left w:val="none" w:sz="0" w:space="0" w:color="auto"/>
            <w:bottom w:val="none" w:sz="0" w:space="0" w:color="auto"/>
            <w:right w:val="none" w:sz="0" w:space="0" w:color="auto"/>
          </w:divBdr>
        </w:div>
        <w:div w:id="1442413664">
          <w:marLeft w:val="0"/>
          <w:marRight w:val="0"/>
          <w:marTop w:val="0"/>
          <w:marBottom w:val="0"/>
          <w:divBdr>
            <w:top w:val="none" w:sz="0" w:space="0" w:color="auto"/>
            <w:left w:val="none" w:sz="0" w:space="0" w:color="auto"/>
            <w:bottom w:val="none" w:sz="0" w:space="0" w:color="auto"/>
            <w:right w:val="none" w:sz="0" w:space="0" w:color="auto"/>
          </w:divBdr>
        </w:div>
        <w:div w:id="478301692">
          <w:marLeft w:val="0"/>
          <w:marRight w:val="0"/>
          <w:marTop w:val="0"/>
          <w:marBottom w:val="0"/>
          <w:divBdr>
            <w:top w:val="none" w:sz="0" w:space="0" w:color="auto"/>
            <w:left w:val="none" w:sz="0" w:space="0" w:color="auto"/>
            <w:bottom w:val="none" w:sz="0" w:space="0" w:color="auto"/>
            <w:right w:val="none" w:sz="0" w:space="0" w:color="auto"/>
          </w:divBdr>
        </w:div>
        <w:div w:id="1808548278">
          <w:marLeft w:val="0"/>
          <w:marRight w:val="0"/>
          <w:marTop w:val="0"/>
          <w:marBottom w:val="0"/>
          <w:divBdr>
            <w:top w:val="none" w:sz="0" w:space="0" w:color="auto"/>
            <w:left w:val="none" w:sz="0" w:space="0" w:color="auto"/>
            <w:bottom w:val="none" w:sz="0" w:space="0" w:color="auto"/>
            <w:right w:val="none" w:sz="0" w:space="0" w:color="auto"/>
          </w:divBdr>
        </w:div>
        <w:div w:id="102311993">
          <w:marLeft w:val="0"/>
          <w:marRight w:val="0"/>
          <w:marTop w:val="0"/>
          <w:marBottom w:val="0"/>
          <w:divBdr>
            <w:top w:val="none" w:sz="0" w:space="0" w:color="auto"/>
            <w:left w:val="none" w:sz="0" w:space="0" w:color="auto"/>
            <w:bottom w:val="none" w:sz="0" w:space="0" w:color="auto"/>
            <w:right w:val="none" w:sz="0" w:space="0" w:color="auto"/>
          </w:divBdr>
        </w:div>
        <w:div w:id="863323299">
          <w:marLeft w:val="0"/>
          <w:marRight w:val="0"/>
          <w:marTop w:val="0"/>
          <w:marBottom w:val="0"/>
          <w:divBdr>
            <w:top w:val="none" w:sz="0" w:space="0" w:color="auto"/>
            <w:left w:val="none" w:sz="0" w:space="0" w:color="auto"/>
            <w:bottom w:val="none" w:sz="0" w:space="0" w:color="auto"/>
            <w:right w:val="none" w:sz="0" w:space="0" w:color="auto"/>
          </w:divBdr>
        </w:div>
        <w:div w:id="825898603">
          <w:marLeft w:val="0"/>
          <w:marRight w:val="0"/>
          <w:marTop w:val="0"/>
          <w:marBottom w:val="0"/>
          <w:divBdr>
            <w:top w:val="none" w:sz="0" w:space="0" w:color="auto"/>
            <w:left w:val="none" w:sz="0" w:space="0" w:color="auto"/>
            <w:bottom w:val="none" w:sz="0" w:space="0" w:color="auto"/>
            <w:right w:val="none" w:sz="0" w:space="0" w:color="auto"/>
          </w:divBdr>
        </w:div>
        <w:div w:id="1239483514">
          <w:marLeft w:val="0"/>
          <w:marRight w:val="0"/>
          <w:marTop w:val="0"/>
          <w:marBottom w:val="0"/>
          <w:divBdr>
            <w:top w:val="none" w:sz="0" w:space="0" w:color="auto"/>
            <w:left w:val="none" w:sz="0" w:space="0" w:color="auto"/>
            <w:bottom w:val="none" w:sz="0" w:space="0" w:color="auto"/>
            <w:right w:val="none" w:sz="0" w:space="0" w:color="auto"/>
          </w:divBdr>
        </w:div>
        <w:div w:id="1304850740">
          <w:marLeft w:val="0"/>
          <w:marRight w:val="0"/>
          <w:marTop w:val="0"/>
          <w:marBottom w:val="0"/>
          <w:divBdr>
            <w:top w:val="none" w:sz="0" w:space="0" w:color="auto"/>
            <w:left w:val="none" w:sz="0" w:space="0" w:color="auto"/>
            <w:bottom w:val="none" w:sz="0" w:space="0" w:color="auto"/>
            <w:right w:val="none" w:sz="0" w:space="0" w:color="auto"/>
          </w:divBdr>
        </w:div>
        <w:div w:id="1876045244">
          <w:marLeft w:val="0"/>
          <w:marRight w:val="0"/>
          <w:marTop w:val="0"/>
          <w:marBottom w:val="0"/>
          <w:divBdr>
            <w:top w:val="none" w:sz="0" w:space="0" w:color="auto"/>
            <w:left w:val="none" w:sz="0" w:space="0" w:color="auto"/>
            <w:bottom w:val="none" w:sz="0" w:space="0" w:color="auto"/>
            <w:right w:val="none" w:sz="0" w:space="0" w:color="auto"/>
          </w:divBdr>
        </w:div>
        <w:div w:id="524249018">
          <w:marLeft w:val="0"/>
          <w:marRight w:val="0"/>
          <w:marTop w:val="0"/>
          <w:marBottom w:val="0"/>
          <w:divBdr>
            <w:top w:val="none" w:sz="0" w:space="0" w:color="auto"/>
            <w:left w:val="none" w:sz="0" w:space="0" w:color="auto"/>
            <w:bottom w:val="none" w:sz="0" w:space="0" w:color="auto"/>
            <w:right w:val="none" w:sz="0" w:space="0" w:color="auto"/>
          </w:divBdr>
        </w:div>
        <w:div w:id="26102711">
          <w:marLeft w:val="0"/>
          <w:marRight w:val="0"/>
          <w:marTop w:val="0"/>
          <w:marBottom w:val="0"/>
          <w:divBdr>
            <w:top w:val="none" w:sz="0" w:space="0" w:color="auto"/>
            <w:left w:val="none" w:sz="0" w:space="0" w:color="auto"/>
            <w:bottom w:val="none" w:sz="0" w:space="0" w:color="auto"/>
            <w:right w:val="none" w:sz="0" w:space="0" w:color="auto"/>
          </w:divBdr>
        </w:div>
        <w:div w:id="1007562103">
          <w:marLeft w:val="0"/>
          <w:marRight w:val="0"/>
          <w:marTop w:val="0"/>
          <w:marBottom w:val="0"/>
          <w:divBdr>
            <w:top w:val="none" w:sz="0" w:space="0" w:color="auto"/>
            <w:left w:val="none" w:sz="0" w:space="0" w:color="auto"/>
            <w:bottom w:val="none" w:sz="0" w:space="0" w:color="auto"/>
            <w:right w:val="none" w:sz="0" w:space="0" w:color="auto"/>
          </w:divBdr>
        </w:div>
        <w:div w:id="1060638003">
          <w:marLeft w:val="0"/>
          <w:marRight w:val="0"/>
          <w:marTop w:val="0"/>
          <w:marBottom w:val="0"/>
          <w:divBdr>
            <w:top w:val="none" w:sz="0" w:space="0" w:color="auto"/>
            <w:left w:val="none" w:sz="0" w:space="0" w:color="auto"/>
            <w:bottom w:val="none" w:sz="0" w:space="0" w:color="auto"/>
            <w:right w:val="none" w:sz="0" w:space="0" w:color="auto"/>
          </w:divBdr>
        </w:div>
        <w:div w:id="2007438401">
          <w:marLeft w:val="0"/>
          <w:marRight w:val="0"/>
          <w:marTop w:val="0"/>
          <w:marBottom w:val="0"/>
          <w:divBdr>
            <w:top w:val="none" w:sz="0" w:space="0" w:color="auto"/>
            <w:left w:val="none" w:sz="0" w:space="0" w:color="auto"/>
            <w:bottom w:val="none" w:sz="0" w:space="0" w:color="auto"/>
            <w:right w:val="none" w:sz="0" w:space="0" w:color="auto"/>
          </w:divBdr>
        </w:div>
        <w:div w:id="513156062">
          <w:marLeft w:val="0"/>
          <w:marRight w:val="0"/>
          <w:marTop w:val="0"/>
          <w:marBottom w:val="0"/>
          <w:divBdr>
            <w:top w:val="none" w:sz="0" w:space="0" w:color="auto"/>
            <w:left w:val="none" w:sz="0" w:space="0" w:color="auto"/>
            <w:bottom w:val="none" w:sz="0" w:space="0" w:color="auto"/>
            <w:right w:val="none" w:sz="0" w:space="0" w:color="auto"/>
          </w:divBdr>
        </w:div>
        <w:div w:id="450906274">
          <w:marLeft w:val="0"/>
          <w:marRight w:val="0"/>
          <w:marTop w:val="0"/>
          <w:marBottom w:val="0"/>
          <w:divBdr>
            <w:top w:val="none" w:sz="0" w:space="0" w:color="auto"/>
            <w:left w:val="none" w:sz="0" w:space="0" w:color="auto"/>
            <w:bottom w:val="none" w:sz="0" w:space="0" w:color="auto"/>
            <w:right w:val="none" w:sz="0" w:space="0" w:color="auto"/>
          </w:divBdr>
        </w:div>
        <w:div w:id="85656653">
          <w:marLeft w:val="0"/>
          <w:marRight w:val="0"/>
          <w:marTop w:val="0"/>
          <w:marBottom w:val="0"/>
          <w:divBdr>
            <w:top w:val="none" w:sz="0" w:space="0" w:color="auto"/>
            <w:left w:val="none" w:sz="0" w:space="0" w:color="auto"/>
            <w:bottom w:val="none" w:sz="0" w:space="0" w:color="auto"/>
            <w:right w:val="none" w:sz="0" w:space="0" w:color="auto"/>
          </w:divBdr>
        </w:div>
        <w:div w:id="146557252">
          <w:marLeft w:val="0"/>
          <w:marRight w:val="0"/>
          <w:marTop w:val="0"/>
          <w:marBottom w:val="0"/>
          <w:divBdr>
            <w:top w:val="none" w:sz="0" w:space="0" w:color="auto"/>
            <w:left w:val="none" w:sz="0" w:space="0" w:color="auto"/>
            <w:bottom w:val="none" w:sz="0" w:space="0" w:color="auto"/>
            <w:right w:val="none" w:sz="0" w:space="0" w:color="auto"/>
          </w:divBdr>
        </w:div>
        <w:div w:id="1095631717">
          <w:marLeft w:val="0"/>
          <w:marRight w:val="0"/>
          <w:marTop w:val="0"/>
          <w:marBottom w:val="0"/>
          <w:divBdr>
            <w:top w:val="none" w:sz="0" w:space="0" w:color="auto"/>
            <w:left w:val="none" w:sz="0" w:space="0" w:color="auto"/>
            <w:bottom w:val="none" w:sz="0" w:space="0" w:color="auto"/>
            <w:right w:val="none" w:sz="0" w:space="0" w:color="auto"/>
          </w:divBdr>
        </w:div>
        <w:div w:id="912853785">
          <w:marLeft w:val="0"/>
          <w:marRight w:val="0"/>
          <w:marTop w:val="0"/>
          <w:marBottom w:val="0"/>
          <w:divBdr>
            <w:top w:val="none" w:sz="0" w:space="0" w:color="auto"/>
            <w:left w:val="none" w:sz="0" w:space="0" w:color="auto"/>
            <w:bottom w:val="none" w:sz="0" w:space="0" w:color="auto"/>
            <w:right w:val="none" w:sz="0" w:space="0" w:color="auto"/>
          </w:divBdr>
        </w:div>
        <w:div w:id="1000547259">
          <w:marLeft w:val="0"/>
          <w:marRight w:val="0"/>
          <w:marTop w:val="0"/>
          <w:marBottom w:val="0"/>
          <w:divBdr>
            <w:top w:val="none" w:sz="0" w:space="0" w:color="auto"/>
            <w:left w:val="none" w:sz="0" w:space="0" w:color="auto"/>
            <w:bottom w:val="none" w:sz="0" w:space="0" w:color="auto"/>
            <w:right w:val="none" w:sz="0" w:space="0" w:color="auto"/>
          </w:divBdr>
        </w:div>
        <w:div w:id="1220629092">
          <w:marLeft w:val="0"/>
          <w:marRight w:val="0"/>
          <w:marTop w:val="0"/>
          <w:marBottom w:val="0"/>
          <w:divBdr>
            <w:top w:val="none" w:sz="0" w:space="0" w:color="auto"/>
            <w:left w:val="none" w:sz="0" w:space="0" w:color="auto"/>
            <w:bottom w:val="none" w:sz="0" w:space="0" w:color="auto"/>
            <w:right w:val="none" w:sz="0" w:space="0" w:color="auto"/>
          </w:divBdr>
        </w:div>
        <w:div w:id="1912809139">
          <w:marLeft w:val="0"/>
          <w:marRight w:val="0"/>
          <w:marTop w:val="0"/>
          <w:marBottom w:val="0"/>
          <w:divBdr>
            <w:top w:val="none" w:sz="0" w:space="0" w:color="auto"/>
            <w:left w:val="none" w:sz="0" w:space="0" w:color="auto"/>
            <w:bottom w:val="none" w:sz="0" w:space="0" w:color="auto"/>
            <w:right w:val="none" w:sz="0" w:space="0" w:color="auto"/>
          </w:divBdr>
        </w:div>
        <w:div w:id="834226727">
          <w:marLeft w:val="0"/>
          <w:marRight w:val="0"/>
          <w:marTop w:val="0"/>
          <w:marBottom w:val="0"/>
          <w:divBdr>
            <w:top w:val="none" w:sz="0" w:space="0" w:color="auto"/>
            <w:left w:val="none" w:sz="0" w:space="0" w:color="auto"/>
            <w:bottom w:val="none" w:sz="0" w:space="0" w:color="auto"/>
            <w:right w:val="none" w:sz="0" w:space="0" w:color="auto"/>
          </w:divBdr>
        </w:div>
        <w:div w:id="1678458940">
          <w:marLeft w:val="0"/>
          <w:marRight w:val="0"/>
          <w:marTop w:val="0"/>
          <w:marBottom w:val="0"/>
          <w:divBdr>
            <w:top w:val="none" w:sz="0" w:space="0" w:color="auto"/>
            <w:left w:val="none" w:sz="0" w:space="0" w:color="auto"/>
            <w:bottom w:val="none" w:sz="0" w:space="0" w:color="auto"/>
            <w:right w:val="none" w:sz="0" w:space="0" w:color="auto"/>
          </w:divBdr>
        </w:div>
        <w:div w:id="1662805910">
          <w:marLeft w:val="0"/>
          <w:marRight w:val="0"/>
          <w:marTop w:val="0"/>
          <w:marBottom w:val="0"/>
          <w:divBdr>
            <w:top w:val="none" w:sz="0" w:space="0" w:color="auto"/>
            <w:left w:val="none" w:sz="0" w:space="0" w:color="auto"/>
            <w:bottom w:val="none" w:sz="0" w:space="0" w:color="auto"/>
            <w:right w:val="none" w:sz="0" w:space="0" w:color="auto"/>
          </w:divBdr>
        </w:div>
        <w:div w:id="222837293">
          <w:marLeft w:val="0"/>
          <w:marRight w:val="0"/>
          <w:marTop w:val="0"/>
          <w:marBottom w:val="0"/>
          <w:divBdr>
            <w:top w:val="none" w:sz="0" w:space="0" w:color="auto"/>
            <w:left w:val="none" w:sz="0" w:space="0" w:color="auto"/>
            <w:bottom w:val="none" w:sz="0" w:space="0" w:color="auto"/>
            <w:right w:val="none" w:sz="0" w:space="0" w:color="auto"/>
          </w:divBdr>
        </w:div>
        <w:div w:id="1887908215">
          <w:marLeft w:val="0"/>
          <w:marRight w:val="0"/>
          <w:marTop w:val="0"/>
          <w:marBottom w:val="0"/>
          <w:divBdr>
            <w:top w:val="none" w:sz="0" w:space="0" w:color="auto"/>
            <w:left w:val="none" w:sz="0" w:space="0" w:color="auto"/>
            <w:bottom w:val="none" w:sz="0" w:space="0" w:color="auto"/>
            <w:right w:val="none" w:sz="0" w:space="0" w:color="auto"/>
          </w:divBdr>
        </w:div>
        <w:div w:id="661155553">
          <w:marLeft w:val="0"/>
          <w:marRight w:val="0"/>
          <w:marTop w:val="0"/>
          <w:marBottom w:val="0"/>
          <w:divBdr>
            <w:top w:val="none" w:sz="0" w:space="0" w:color="auto"/>
            <w:left w:val="none" w:sz="0" w:space="0" w:color="auto"/>
            <w:bottom w:val="none" w:sz="0" w:space="0" w:color="auto"/>
            <w:right w:val="none" w:sz="0" w:space="0" w:color="auto"/>
          </w:divBdr>
        </w:div>
        <w:div w:id="1755084703">
          <w:marLeft w:val="0"/>
          <w:marRight w:val="0"/>
          <w:marTop w:val="0"/>
          <w:marBottom w:val="0"/>
          <w:divBdr>
            <w:top w:val="none" w:sz="0" w:space="0" w:color="auto"/>
            <w:left w:val="none" w:sz="0" w:space="0" w:color="auto"/>
            <w:bottom w:val="none" w:sz="0" w:space="0" w:color="auto"/>
            <w:right w:val="none" w:sz="0" w:space="0" w:color="auto"/>
          </w:divBdr>
        </w:div>
        <w:div w:id="1068530909">
          <w:marLeft w:val="0"/>
          <w:marRight w:val="0"/>
          <w:marTop w:val="0"/>
          <w:marBottom w:val="0"/>
          <w:divBdr>
            <w:top w:val="none" w:sz="0" w:space="0" w:color="auto"/>
            <w:left w:val="none" w:sz="0" w:space="0" w:color="auto"/>
            <w:bottom w:val="none" w:sz="0" w:space="0" w:color="auto"/>
            <w:right w:val="none" w:sz="0" w:space="0" w:color="auto"/>
          </w:divBdr>
        </w:div>
        <w:div w:id="1179346199">
          <w:marLeft w:val="0"/>
          <w:marRight w:val="0"/>
          <w:marTop w:val="0"/>
          <w:marBottom w:val="0"/>
          <w:divBdr>
            <w:top w:val="none" w:sz="0" w:space="0" w:color="auto"/>
            <w:left w:val="none" w:sz="0" w:space="0" w:color="auto"/>
            <w:bottom w:val="none" w:sz="0" w:space="0" w:color="auto"/>
            <w:right w:val="none" w:sz="0" w:space="0" w:color="auto"/>
          </w:divBdr>
        </w:div>
        <w:div w:id="1358577378">
          <w:marLeft w:val="0"/>
          <w:marRight w:val="0"/>
          <w:marTop w:val="0"/>
          <w:marBottom w:val="0"/>
          <w:divBdr>
            <w:top w:val="none" w:sz="0" w:space="0" w:color="auto"/>
            <w:left w:val="none" w:sz="0" w:space="0" w:color="auto"/>
            <w:bottom w:val="none" w:sz="0" w:space="0" w:color="auto"/>
            <w:right w:val="none" w:sz="0" w:space="0" w:color="auto"/>
          </w:divBdr>
        </w:div>
        <w:div w:id="1844199090">
          <w:marLeft w:val="0"/>
          <w:marRight w:val="0"/>
          <w:marTop w:val="0"/>
          <w:marBottom w:val="0"/>
          <w:divBdr>
            <w:top w:val="none" w:sz="0" w:space="0" w:color="auto"/>
            <w:left w:val="none" w:sz="0" w:space="0" w:color="auto"/>
            <w:bottom w:val="none" w:sz="0" w:space="0" w:color="auto"/>
            <w:right w:val="none" w:sz="0" w:space="0" w:color="auto"/>
          </w:divBdr>
        </w:div>
        <w:div w:id="1517882518">
          <w:marLeft w:val="0"/>
          <w:marRight w:val="0"/>
          <w:marTop w:val="0"/>
          <w:marBottom w:val="0"/>
          <w:divBdr>
            <w:top w:val="none" w:sz="0" w:space="0" w:color="auto"/>
            <w:left w:val="none" w:sz="0" w:space="0" w:color="auto"/>
            <w:bottom w:val="none" w:sz="0" w:space="0" w:color="auto"/>
            <w:right w:val="none" w:sz="0" w:space="0" w:color="auto"/>
          </w:divBdr>
        </w:div>
        <w:div w:id="1378091104">
          <w:marLeft w:val="0"/>
          <w:marRight w:val="0"/>
          <w:marTop w:val="0"/>
          <w:marBottom w:val="0"/>
          <w:divBdr>
            <w:top w:val="none" w:sz="0" w:space="0" w:color="auto"/>
            <w:left w:val="none" w:sz="0" w:space="0" w:color="auto"/>
            <w:bottom w:val="none" w:sz="0" w:space="0" w:color="auto"/>
            <w:right w:val="none" w:sz="0" w:space="0" w:color="auto"/>
          </w:divBdr>
        </w:div>
        <w:div w:id="1596940714">
          <w:marLeft w:val="0"/>
          <w:marRight w:val="0"/>
          <w:marTop w:val="0"/>
          <w:marBottom w:val="0"/>
          <w:divBdr>
            <w:top w:val="none" w:sz="0" w:space="0" w:color="auto"/>
            <w:left w:val="none" w:sz="0" w:space="0" w:color="auto"/>
            <w:bottom w:val="none" w:sz="0" w:space="0" w:color="auto"/>
            <w:right w:val="none" w:sz="0" w:space="0" w:color="auto"/>
          </w:divBdr>
        </w:div>
        <w:div w:id="1470441621">
          <w:marLeft w:val="0"/>
          <w:marRight w:val="0"/>
          <w:marTop w:val="0"/>
          <w:marBottom w:val="0"/>
          <w:divBdr>
            <w:top w:val="none" w:sz="0" w:space="0" w:color="auto"/>
            <w:left w:val="none" w:sz="0" w:space="0" w:color="auto"/>
            <w:bottom w:val="none" w:sz="0" w:space="0" w:color="auto"/>
            <w:right w:val="none" w:sz="0" w:space="0" w:color="auto"/>
          </w:divBdr>
        </w:div>
        <w:div w:id="1793403279">
          <w:marLeft w:val="0"/>
          <w:marRight w:val="0"/>
          <w:marTop w:val="0"/>
          <w:marBottom w:val="0"/>
          <w:divBdr>
            <w:top w:val="none" w:sz="0" w:space="0" w:color="auto"/>
            <w:left w:val="none" w:sz="0" w:space="0" w:color="auto"/>
            <w:bottom w:val="none" w:sz="0" w:space="0" w:color="auto"/>
            <w:right w:val="none" w:sz="0" w:space="0" w:color="auto"/>
          </w:divBdr>
        </w:div>
        <w:div w:id="1973753216">
          <w:marLeft w:val="0"/>
          <w:marRight w:val="0"/>
          <w:marTop w:val="0"/>
          <w:marBottom w:val="0"/>
          <w:divBdr>
            <w:top w:val="none" w:sz="0" w:space="0" w:color="auto"/>
            <w:left w:val="none" w:sz="0" w:space="0" w:color="auto"/>
            <w:bottom w:val="none" w:sz="0" w:space="0" w:color="auto"/>
            <w:right w:val="none" w:sz="0" w:space="0" w:color="auto"/>
          </w:divBdr>
        </w:div>
        <w:div w:id="1454714491">
          <w:marLeft w:val="0"/>
          <w:marRight w:val="0"/>
          <w:marTop w:val="0"/>
          <w:marBottom w:val="0"/>
          <w:divBdr>
            <w:top w:val="none" w:sz="0" w:space="0" w:color="auto"/>
            <w:left w:val="none" w:sz="0" w:space="0" w:color="auto"/>
            <w:bottom w:val="none" w:sz="0" w:space="0" w:color="auto"/>
            <w:right w:val="none" w:sz="0" w:space="0" w:color="auto"/>
          </w:divBdr>
        </w:div>
        <w:div w:id="1232810284">
          <w:marLeft w:val="0"/>
          <w:marRight w:val="0"/>
          <w:marTop w:val="0"/>
          <w:marBottom w:val="0"/>
          <w:divBdr>
            <w:top w:val="none" w:sz="0" w:space="0" w:color="auto"/>
            <w:left w:val="none" w:sz="0" w:space="0" w:color="auto"/>
            <w:bottom w:val="none" w:sz="0" w:space="0" w:color="auto"/>
            <w:right w:val="none" w:sz="0" w:space="0" w:color="auto"/>
          </w:divBdr>
        </w:div>
        <w:div w:id="1797410302">
          <w:marLeft w:val="0"/>
          <w:marRight w:val="0"/>
          <w:marTop w:val="0"/>
          <w:marBottom w:val="0"/>
          <w:divBdr>
            <w:top w:val="none" w:sz="0" w:space="0" w:color="auto"/>
            <w:left w:val="none" w:sz="0" w:space="0" w:color="auto"/>
            <w:bottom w:val="none" w:sz="0" w:space="0" w:color="auto"/>
            <w:right w:val="none" w:sz="0" w:space="0" w:color="auto"/>
          </w:divBdr>
        </w:div>
        <w:div w:id="759184470">
          <w:marLeft w:val="0"/>
          <w:marRight w:val="0"/>
          <w:marTop w:val="0"/>
          <w:marBottom w:val="0"/>
          <w:divBdr>
            <w:top w:val="none" w:sz="0" w:space="0" w:color="auto"/>
            <w:left w:val="none" w:sz="0" w:space="0" w:color="auto"/>
            <w:bottom w:val="none" w:sz="0" w:space="0" w:color="auto"/>
            <w:right w:val="none" w:sz="0" w:space="0" w:color="auto"/>
          </w:divBdr>
        </w:div>
        <w:div w:id="929462465">
          <w:marLeft w:val="0"/>
          <w:marRight w:val="0"/>
          <w:marTop w:val="0"/>
          <w:marBottom w:val="0"/>
          <w:divBdr>
            <w:top w:val="none" w:sz="0" w:space="0" w:color="auto"/>
            <w:left w:val="none" w:sz="0" w:space="0" w:color="auto"/>
            <w:bottom w:val="none" w:sz="0" w:space="0" w:color="auto"/>
            <w:right w:val="none" w:sz="0" w:space="0" w:color="auto"/>
          </w:divBdr>
        </w:div>
        <w:div w:id="1068722581">
          <w:marLeft w:val="0"/>
          <w:marRight w:val="0"/>
          <w:marTop w:val="0"/>
          <w:marBottom w:val="0"/>
          <w:divBdr>
            <w:top w:val="none" w:sz="0" w:space="0" w:color="auto"/>
            <w:left w:val="none" w:sz="0" w:space="0" w:color="auto"/>
            <w:bottom w:val="none" w:sz="0" w:space="0" w:color="auto"/>
            <w:right w:val="none" w:sz="0" w:space="0" w:color="auto"/>
          </w:divBdr>
        </w:div>
        <w:div w:id="464473619">
          <w:marLeft w:val="0"/>
          <w:marRight w:val="0"/>
          <w:marTop w:val="0"/>
          <w:marBottom w:val="0"/>
          <w:divBdr>
            <w:top w:val="none" w:sz="0" w:space="0" w:color="auto"/>
            <w:left w:val="none" w:sz="0" w:space="0" w:color="auto"/>
            <w:bottom w:val="none" w:sz="0" w:space="0" w:color="auto"/>
            <w:right w:val="none" w:sz="0" w:space="0" w:color="auto"/>
          </w:divBdr>
        </w:div>
      </w:divsChild>
    </w:div>
    <w:div w:id="1196118514">
      <w:bodyDiv w:val="1"/>
      <w:marLeft w:val="0"/>
      <w:marRight w:val="0"/>
      <w:marTop w:val="0"/>
      <w:marBottom w:val="0"/>
      <w:divBdr>
        <w:top w:val="none" w:sz="0" w:space="0" w:color="auto"/>
        <w:left w:val="none" w:sz="0" w:space="0" w:color="auto"/>
        <w:bottom w:val="none" w:sz="0" w:space="0" w:color="auto"/>
        <w:right w:val="none" w:sz="0" w:space="0" w:color="auto"/>
      </w:divBdr>
      <w:divsChild>
        <w:div w:id="1842891122">
          <w:marLeft w:val="0"/>
          <w:marRight w:val="0"/>
          <w:marTop w:val="0"/>
          <w:marBottom w:val="0"/>
          <w:divBdr>
            <w:top w:val="none" w:sz="0" w:space="0" w:color="auto"/>
            <w:left w:val="none" w:sz="0" w:space="0" w:color="auto"/>
            <w:bottom w:val="none" w:sz="0" w:space="0" w:color="auto"/>
            <w:right w:val="none" w:sz="0" w:space="0" w:color="auto"/>
          </w:divBdr>
        </w:div>
      </w:divsChild>
    </w:div>
    <w:div w:id="1391030186">
      <w:bodyDiv w:val="1"/>
      <w:marLeft w:val="0"/>
      <w:marRight w:val="0"/>
      <w:marTop w:val="0"/>
      <w:marBottom w:val="0"/>
      <w:divBdr>
        <w:top w:val="none" w:sz="0" w:space="0" w:color="auto"/>
        <w:left w:val="none" w:sz="0" w:space="0" w:color="auto"/>
        <w:bottom w:val="none" w:sz="0" w:space="0" w:color="auto"/>
        <w:right w:val="none" w:sz="0" w:space="0" w:color="auto"/>
      </w:divBdr>
      <w:divsChild>
        <w:div w:id="1197356521">
          <w:marLeft w:val="0"/>
          <w:marRight w:val="0"/>
          <w:marTop w:val="0"/>
          <w:marBottom w:val="0"/>
          <w:divBdr>
            <w:top w:val="none" w:sz="0" w:space="0" w:color="auto"/>
            <w:left w:val="none" w:sz="0" w:space="0" w:color="auto"/>
            <w:bottom w:val="none" w:sz="0" w:space="0" w:color="auto"/>
            <w:right w:val="none" w:sz="0" w:space="0" w:color="auto"/>
          </w:divBdr>
        </w:div>
      </w:divsChild>
    </w:div>
    <w:div w:id="1412770497">
      <w:bodyDiv w:val="1"/>
      <w:marLeft w:val="0"/>
      <w:marRight w:val="0"/>
      <w:marTop w:val="0"/>
      <w:marBottom w:val="0"/>
      <w:divBdr>
        <w:top w:val="none" w:sz="0" w:space="0" w:color="auto"/>
        <w:left w:val="none" w:sz="0" w:space="0" w:color="auto"/>
        <w:bottom w:val="none" w:sz="0" w:space="0" w:color="auto"/>
        <w:right w:val="none" w:sz="0" w:space="0" w:color="auto"/>
      </w:divBdr>
      <w:divsChild>
        <w:div w:id="290089414">
          <w:marLeft w:val="0"/>
          <w:marRight w:val="0"/>
          <w:marTop w:val="0"/>
          <w:marBottom w:val="0"/>
          <w:divBdr>
            <w:top w:val="none" w:sz="0" w:space="0" w:color="auto"/>
            <w:left w:val="none" w:sz="0" w:space="0" w:color="auto"/>
            <w:bottom w:val="none" w:sz="0" w:space="0" w:color="auto"/>
            <w:right w:val="none" w:sz="0" w:space="0" w:color="auto"/>
          </w:divBdr>
        </w:div>
        <w:div w:id="65881456">
          <w:marLeft w:val="0"/>
          <w:marRight w:val="0"/>
          <w:marTop w:val="0"/>
          <w:marBottom w:val="0"/>
          <w:divBdr>
            <w:top w:val="none" w:sz="0" w:space="0" w:color="auto"/>
            <w:left w:val="none" w:sz="0" w:space="0" w:color="auto"/>
            <w:bottom w:val="none" w:sz="0" w:space="0" w:color="auto"/>
            <w:right w:val="none" w:sz="0" w:space="0" w:color="auto"/>
          </w:divBdr>
        </w:div>
        <w:div w:id="1764639968">
          <w:marLeft w:val="0"/>
          <w:marRight w:val="0"/>
          <w:marTop w:val="0"/>
          <w:marBottom w:val="0"/>
          <w:divBdr>
            <w:top w:val="none" w:sz="0" w:space="0" w:color="auto"/>
            <w:left w:val="none" w:sz="0" w:space="0" w:color="auto"/>
            <w:bottom w:val="none" w:sz="0" w:space="0" w:color="auto"/>
            <w:right w:val="none" w:sz="0" w:space="0" w:color="auto"/>
          </w:divBdr>
        </w:div>
        <w:div w:id="1787045935">
          <w:marLeft w:val="0"/>
          <w:marRight w:val="0"/>
          <w:marTop w:val="0"/>
          <w:marBottom w:val="0"/>
          <w:divBdr>
            <w:top w:val="none" w:sz="0" w:space="0" w:color="auto"/>
            <w:left w:val="none" w:sz="0" w:space="0" w:color="auto"/>
            <w:bottom w:val="none" w:sz="0" w:space="0" w:color="auto"/>
            <w:right w:val="none" w:sz="0" w:space="0" w:color="auto"/>
          </w:divBdr>
        </w:div>
        <w:div w:id="754205795">
          <w:marLeft w:val="0"/>
          <w:marRight w:val="0"/>
          <w:marTop w:val="0"/>
          <w:marBottom w:val="0"/>
          <w:divBdr>
            <w:top w:val="none" w:sz="0" w:space="0" w:color="auto"/>
            <w:left w:val="none" w:sz="0" w:space="0" w:color="auto"/>
            <w:bottom w:val="none" w:sz="0" w:space="0" w:color="auto"/>
            <w:right w:val="none" w:sz="0" w:space="0" w:color="auto"/>
          </w:divBdr>
        </w:div>
        <w:div w:id="939800208">
          <w:marLeft w:val="0"/>
          <w:marRight w:val="0"/>
          <w:marTop w:val="0"/>
          <w:marBottom w:val="0"/>
          <w:divBdr>
            <w:top w:val="none" w:sz="0" w:space="0" w:color="auto"/>
            <w:left w:val="none" w:sz="0" w:space="0" w:color="auto"/>
            <w:bottom w:val="none" w:sz="0" w:space="0" w:color="auto"/>
            <w:right w:val="none" w:sz="0" w:space="0" w:color="auto"/>
          </w:divBdr>
        </w:div>
        <w:div w:id="1043361641">
          <w:marLeft w:val="0"/>
          <w:marRight w:val="0"/>
          <w:marTop w:val="0"/>
          <w:marBottom w:val="0"/>
          <w:divBdr>
            <w:top w:val="none" w:sz="0" w:space="0" w:color="auto"/>
            <w:left w:val="none" w:sz="0" w:space="0" w:color="auto"/>
            <w:bottom w:val="none" w:sz="0" w:space="0" w:color="auto"/>
            <w:right w:val="none" w:sz="0" w:space="0" w:color="auto"/>
          </w:divBdr>
        </w:div>
        <w:div w:id="1144470021">
          <w:marLeft w:val="0"/>
          <w:marRight w:val="0"/>
          <w:marTop w:val="0"/>
          <w:marBottom w:val="0"/>
          <w:divBdr>
            <w:top w:val="none" w:sz="0" w:space="0" w:color="auto"/>
            <w:left w:val="none" w:sz="0" w:space="0" w:color="auto"/>
            <w:bottom w:val="none" w:sz="0" w:space="0" w:color="auto"/>
            <w:right w:val="none" w:sz="0" w:space="0" w:color="auto"/>
          </w:divBdr>
        </w:div>
        <w:div w:id="2057848904">
          <w:marLeft w:val="0"/>
          <w:marRight w:val="0"/>
          <w:marTop w:val="0"/>
          <w:marBottom w:val="0"/>
          <w:divBdr>
            <w:top w:val="none" w:sz="0" w:space="0" w:color="auto"/>
            <w:left w:val="none" w:sz="0" w:space="0" w:color="auto"/>
            <w:bottom w:val="none" w:sz="0" w:space="0" w:color="auto"/>
            <w:right w:val="none" w:sz="0" w:space="0" w:color="auto"/>
          </w:divBdr>
        </w:div>
        <w:div w:id="154538593">
          <w:marLeft w:val="0"/>
          <w:marRight w:val="0"/>
          <w:marTop w:val="0"/>
          <w:marBottom w:val="0"/>
          <w:divBdr>
            <w:top w:val="none" w:sz="0" w:space="0" w:color="auto"/>
            <w:left w:val="none" w:sz="0" w:space="0" w:color="auto"/>
            <w:bottom w:val="none" w:sz="0" w:space="0" w:color="auto"/>
            <w:right w:val="none" w:sz="0" w:space="0" w:color="auto"/>
          </w:divBdr>
        </w:div>
        <w:div w:id="682825719">
          <w:marLeft w:val="0"/>
          <w:marRight w:val="0"/>
          <w:marTop w:val="0"/>
          <w:marBottom w:val="0"/>
          <w:divBdr>
            <w:top w:val="none" w:sz="0" w:space="0" w:color="auto"/>
            <w:left w:val="none" w:sz="0" w:space="0" w:color="auto"/>
            <w:bottom w:val="none" w:sz="0" w:space="0" w:color="auto"/>
            <w:right w:val="none" w:sz="0" w:space="0" w:color="auto"/>
          </w:divBdr>
        </w:div>
        <w:div w:id="1713310767">
          <w:marLeft w:val="0"/>
          <w:marRight w:val="0"/>
          <w:marTop w:val="0"/>
          <w:marBottom w:val="0"/>
          <w:divBdr>
            <w:top w:val="none" w:sz="0" w:space="0" w:color="auto"/>
            <w:left w:val="none" w:sz="0" w:space="0" w:color="auto"/>
            <w:bottom w:val="none" w:sz="0" w:space="0" w:color="auto"/>
            <w:right w:val="none" w:sz="0" w:space="0" w:color="auto"/>
          </w:divBdr>
        </w:div>
        <w:div w:id="44451236">
          <w:marLeft w:val="0"/>
          <w:marRight w:val="0"/>
          <w:marTop w:val="0"/>
          <w:marBottom w:val="0"/>
          <w:divBdr>
            <w:top w:val="none" w:sz="0" w:space="0" w:color="auto"/>
            <w:left w:val="none" w:sz="0" w:space="0" w:color="auto"/>
            <w:bottom w:val="none" w:sz="0" w:space="0" w:color="auto"/>
            <w:right w:val="none" w:sz="0" w:space="0" w:color="auto"/>
          </w:divBdr>
        </w:div>
        <w:div w:id="808017984">
          <w:marLeft w:val="0"/>
          <w:marRight w:val="0"/>
          <w:marTop w:val="0"/>
          <w:marBottom w:val="0"/>
          <w:divBdr>
            <w:top w:val="none" w:sz="0" w:space="0" w:color="auto"/>
            <w:left w:val="none" w:sz="0" w:space="0" w:color="auto"/>
            <w:bottom w:val="none" w:sz="0" w:space="0" w:color="auto"/>
            <w:right w:val="none" w:sz="0" w:space="0" w:color="auto"/>
          </w:divBdr>
        </w:div>
        <w:div w:id="449203963">
          <w:marLeft w:val="0"/>
          <w:marRight w:val="0"/>
          <w:marTop w:val="0"/>
          <w:marBottom w:val="0"/>
          <w:divBdr>
            <w:top w:val="none" w:sz="0" w:space="0" w:color="auto"/>
            <w:left w:val="none" w:sz="0" w:space="0" w:color="auto"/>
            <w:bottom w:val="none" w:sz="0" w:space="0" w:color="auto"/>
            <w:right w:val="none" w:sz="0" w:space="0" w:color="auto"/>
          </w:divBdr>
        </w:div>
        <w:div w:id="601913808">
          <w:marLeft w:val="0"/>
          <w:marRight w:val="0"/>
          <w:marTop w:val="0"/>
          <w:marBottom w:val="0"/>
          <w:divBdr>
            <w:top w:val="none" w:sz="0" w:space="0" w:color="auto"/>
            <w:left w:val="none" w:sz="0" w:space="0" w:color="auto"/>
            <w:bottom w:val="none" w:sz="0" w:space="0" w:color="auto"/>
            <w:right w:val="none" w:sz="0" w:space="0" w:color="auto"/>
          </w:divBdr>
        </w:div>
        <w:div w:id="978681031">
          <w:marLeft w:val="0"/>
          <w:marRight w:val="0"/>
          <w:marTop w:val="0"/>
          <w:marBottom w:val="0"/>
          <w:divBdr>
            <w:top w:val="none" w:sz="0" w:space="0" w:color="auto"/>
            <w:left w:val="none" w:sz="0" w:space="0" w:color="auto"/>
            <w:bottom w:val="none" w:sz="0" w:space="0" w:color="auto"/>
            <w:right w:val="none" w:sz="0" w:space="0" w:color="auto"/>
          </w:divBdr>
        </w:div>
        <w:div w:id="2046638464">
          <w:marLeft w:val="0"/>
          <w:marRight w:val="0"/>
          <w:marTop w:val="0"/>
          <w:marBottom w:val="0"/>
          <w:divBdr>
            <w:top w:val="none" w:sz="0" w:space="0" w:color="auto"/>
            <w:left w:val="none" w:sz="0" w:space="0" w:color="auto"/>
            <w:bottom w:val="none" w:sz="0" w:space="0" w:color="auto"/>
            <w:right w:val="none" w:sz="0" w:space="0" w:color="auto"/>
          </w:divBdr>
        </w:div>
        <w:div w:id="1859587441">
          <w:marLeft w:val="0"/>
          <w:marRight w:val="0"/>
          <w:marTop w:val="0"/>
          <w:marBottom w:val="0"/>
          <w:divBdr>
            <w:top w:val="none" w:sz="0" w:space="0" w:color="auto"/>
            <w:left w:val="none" w:sz="0" w:space="0" w:color="auto"/>
            <w:bottom w:val="none" w:sz="0" w:space="0" w:color="auto"/>
            <w:right w:val="none" w:sz="0" w:space="0" w:color="auto"/>
          </w:divBdr>
        </w:div>
        <w:div w:id="800001414">
          <w:marLeft w:val="0"/>
          <w:marRight w:val="0"/>
          <w:marTop w:val="0"/>
          <w:marBottom w:val="0"/>
          <w:divBdr>
            <w:top w:val="none" w:sz="0" w:space="0" w:color="auto"/>
            <w:left w:val="none" w:sz="0" w:space="0" w:color="auto"/>
            <w:bottom w:val="none" w:sz="0" w:space="0" w:color="auto"/>
            <w:right w:val="none" w:sz="0" w:space="0" w:color="auto"/>
          </w:divBdr>
        </w:div>
        <w:div w:id="1326205893">
          <w:marLeft w:val="0"/>
          <w:marRight w:val="0"/>
          <w:marTop w:val="0"/>
          <w:marBottom w:val="0"/>
          <w:divBdr>
            <w:top w:val="none" w:sz="0" w:space="0" w:color="auto"/>
            <w:left w:val="none" w:sz="0" w:space="0" w:color="auto"/>
            <w:bottom w:val="none" w:sz="0" w:space="0" w:color="auto"/>
            <w:right w:val="none" w:sz="0" w:space="0" w:color="auto"/>
          </w:divBdr>
        </w:div>
        <w:div w:id="1643584819">
          <w:marLeft w:val="0"/>
          <w:marRight w:val="0"/>
          <w:marTop w:val="0"/>
          <w:marBottom w:val="0"/>
          <w:divBdr>
            <w:top w:val="none" w:sz="0" w:space="0" w:color="auto"/>
            <w:left w:val="none" w:sz="0" w:space="0" w:color="auto"/>
            <w:bottom w:val="none" w:sz="0" w:space="0" w:color="auto"/>
            <w:right w:val="none" w:sz="0" w:space="0" w:color="auto"/>
          </w:divBdr>
        </w:div>
        <w:div w:id="797070419">
          <w:marLeft w:val="0"/>
          <w:marRight w:val="0"/>
          <w:marTop w:val="0"/>
          <w:marBottom w:val="0"/>
          <w:divBdr>
            <w:top w:val="none" w:sz="0" w:space="0" w:color="auto"/>
            <w:left w:val="none" w:sz="0" w:space="0" w:color="auto"/>
            <w:bottom w:val="none" w:sz="0" w:space="0" w:color="auto"/>
            <w:right w:val="none" w:sz="0" w:space="0" w:color="auto"/>
          </w:divBdr>
        </w:div>
        <w:div w:id="167601891">
          <w:marLeft w:val="0"/>
          <w:marRight w:val="0"/>
          <w:marTop w:val="0"/>
          <w:marBottom w:val="0"/>
          <w:divBdr>
            <w:top w:val="none" w:sz="0" w:space="0" w:color="auto"/>
            <w:left w:val="none" w:sz="0" w:space="0" w:color="auto"/>
            <w:bottom w:val="none" w:sz="0" w:space="0" w:color="auto"/>
            <w:right w:val="none" w:sz="0" w:space="0" w:color="auto"/>
          </w:divBdr>
        </w:div>
        <w:div w:id="773401501">
          <w:marLeft w:val="0"/>
          <w:marRight w:val="0"/>
          <w:marTop w:val="0"/>
          <w:marBottom w:val="0"/>
          <w:divBdr>
            <w:top w:val="none" w:sz="0" w:space="0" w:color="auto"/>
            <w:left w:val="none" w:sz="0" w:space="0" w:color="auto"/>
            <w:bottom w:val="none" w:sz="0" w:space="0" w:color="auto"/>
            <w:right w:val="none" w:sz="0" w:space="0" w:color="auto"/>
          </w:divBdr>
        </w:div>
        <w:div w:id="740061612">
          <w:marLeft w:val="0"/>
          <w:marRight w:val="0"/>
          <w:marTop w:val="0"/>
          <w:marBottom w:val="0"/>
          <w:divBdr>
            <w:top w:val="none" w:sz="0" w:space="0" w:color="auto"/>
            <w:left w:val="none" w:sz="0" w:space="0" w:color="auto"/>
            <w:bottom w:val="none" w:sz="0" w:space="0" w:color="auto"/>
            <w:right w:val="none" w:sz="0" w:space="0" w:color="auto"/>
          </w:divBdr>
        </w:div>
        <w:div w:id="2103992889">
          <w:marLeft w:val="0"/>
          <w:marRight w:val="0"/>
          <w:marTop w:val="0"/>
          <w:marBottom w:val="0"/>
          <w:divBdr>
            <w:top w:val="none" w:sz="0" w:space="0" w:color="auto"/>
            <w:left w:val="none" w:sz="0" w:space="0" w:color="auto"/>
            <w:bottom w:val="none" w:sz="0" w:space="0" w:color="auto"/>
            <w:right w:val="none" w:sz="0" w:space="0" w:color="auto"/>
          </w:divBdr>
        </w:div>
        <w:div w:id="1225413008">
          <w:marLeft w:val="0"/>
          <w:marRight w:val="0"/>
          <w:marTop w:val="0"/>
          <w:marBottom w:val="0"/>
          <w:divBdr>
            <w:top w:val="none" w:sz="0" w:space="0" w:color="auto"/>
            <w:left w:val="none" w:sz="0" w:space="0" w:color="auto"/>
            <w:bottom w:val="none" w:sz="0" w:space="0" w:color="auto"/>
            <w:right w:val="none" w:sz="0" w:space="0" w:color="auto"/>
          </w:divBdr>
        </w:div>
        <w:div w:id="574896250">
          <w:marLeft w:val="0"/>
          <w:marRight w:val="0"/>
          <w:marTop w:val="0"/>
          <w:marBottom w:val="0"/>
          <w:divBdr>
            <w:top w:val="none" w:sz="0" w:space="0" w:color="auto"/>
            <w:left w:val="none" w:sz="0" w:space="0" w:color="auto"/>
            <w:bottom w:val="none" w:sz="0" w:space="0" w:color="auto"/>
            <w:right w:val="none" w:sz="0" w:space="0" w:color="auto"/>
          </w:divBdr>
        </w:div>
        <w:div w:id="1183671633">
          <w:marLeft w:val="0"/>
          <w:marRight w:val="0"/>
          <w:marTop w:val="0"/>
          <w:marBottom w:val="0"/>
          <w:divBdr>
            <w:top w:val="none" w:sz="0" w:space="0" w:color="auto"/>
            <w:left w:val="none" w:sz="0" w:space="0" w:color="auto"/>
            <w:bottom w:val="none" w:sz="0" w:space="0" w:color="auto"/>
            <w:right w:val="none" w:sz="0" w:space="0" w:color="auto"/>
          </w:divBdr>
        </w:div>
        <w:div w:id="2132701518">
          <w:marLeft w:val="0"/>
          <w:marRight w:val="0"/>
          <w:marTop w:val="0"/>
          <w:marBottom w:val="0"/>
          <w:divBdr>
            <w:top w:val="none" w:sz="0" w:space="0" w:color="auto"/>
            <w:left w:val="none" w:sz="0" w:space="0" w:color="auto"/>
            <w:bottom w:val="none" w:sz="0" w:space="0" w:color="auto"/>
            <w:right w:val="none" w:sz="0" w:space="0" w:color="auto"/>
          </w:divBdr>
        </w:div>
        <w:div w:id="1722318734">
          <w:marLeft w:val="0"/>
          <w:marRight w:val="0"/>
          <w:marTop w:val="0"/>
          <w:marBottom w:val="0"/>
          <w:divBdr>
            <w:top w:val="none" w:sz="0" w:space="0" w:color="auto"/>
            <w:left w:val="none" w:sz="0" w:space="0" w:color="auto"/>
            <w:bottom w:val="none" w:sz="0" w:space="0" w:color="auto"/>
            <w:right w:val="none" w:sz="0" w:space="0" w:color="auto"/>
          </w:divBdr>
        </w:div>
        <w:div w:id="214508896">
          <w:marLeft w:val="0"/>
          <w:marRight w:val="0"/>
          <w:marTop w:val="0"/>
          <w:marBottom w:val="0"/>
          <w:divBdr>
            <w:top w:val="none" w:sz="0" w:space="0" w:color="auto"/>
            <w:left w:val="none" w:sz="0" w:space="0" w:color="auto"/>
            <w:bottom w:val="none" w:sz="0" w:space="0" w:color="auto"/>
            <w:right w:val="none" w:sz="0" w:space="0" w:color="auto"/>
          </w:divBdr>
        </w:div>
        <w:div w:id="1847094016">
          <w:marLeft w:val="0"/>
          <w:marRight w:val="0"/>
          <w:marTop w:val="0"/>
          <w:marBottom w:val="0"/>
          <w:divBdr>
            <w:top w:val="none" w:sz="0" w:space="0" w:color="auto"/>
            <w:left w:val="none" w:sz="0" w:space="0" w:color="auto"/>
            <w:bottom w:val="none" w:sz="0" w:space="0" w:color="auto"/>
            <w:right w:val="none" w:sz="0" w:space="0" w:color="auto"/>
          </w:divBdr>
        </w:div>
        <w:div w:id="183370412">
          <w:marLeft w:val="0"/>
          <w:marRight w:val="0"/>
          <w:marTop w:val="0"/>
          <w:marBottom w:val="0"/>
          <w:divBdr>
            <w:top w:val="none" w:sz="0" w:space="0" w:color="auto"/>
            <w:left w:val="none" w:sz="0" w:space="0" w:color="auto"/>
            <w:bottom w:val="none" w:sz="0" w:space="0" w:color="auto"/>
            <w:right w:val="none" w:sz="0" w:space="0" w:color="auto"/>
          </w:divBdr>
        </w:div>
        <w:div w:id="2040160057">
          <w:marLeft w:val="0"/>
          <w:marRight w:val="0"/>
          <w:marTop w:val="0"/>
          <w:marBottom w:val="0"/>
          <w:divBdr>
            <w:top w:val="none" w:sz="0" w:space="0" w:color="auto"/>
            <w:left w:val="none" w:sz="0" w:space="0" w:color="auto"/>
            <w:bottom w:val="none" w:sz="0" w:space="0" w:color="auto"/>
            <w:right w:val="none" w:sz="0" w:space="0" w:color="auto"/>
          </w:divBdr>
        </w:div>
        <w:div w:id="1034159747">
          <w:marLeft w:val="0"/>
          <w:marRight w:val="0"/>
          <w:marTop w:val="0"/>
          <w:marBottom w:val="0"/>
          <w:divBdr>
            <w:top w:val="none" w:sz="0" w:space="0" w:color="auto"/>
            <w:left w:val="none" w:sz="0" w:space="0" w:color="auto"/>
            <w:bottom w:val="none" w:sz="0" w:space="0" w:color="auto"/>
            <w:right w:val="none" w:sz="0" w:space="0" w:color="auto"/>
          </w:divBdr>
        </w:div>
        <w:div w:id="1520503988">
          <w:marLeft w:val="0"/>
          <w:marRight w:val="0"/>
          <w:marTop w:val="0"/>
          <w:marBottom w:val="0"/>
          <w:divBdr>
            <w:top w:val="none" w:sz="0" w:space="0" w:color="auto"/>
            <w:left w:val="none" w:sz="0" w:space="0" w:color="auto"/>
            <w:bottom w:val="none" w:sz="0" w:space="0" w:color="auto"/>
            <w:right w:val="none" w:sz="0" w:space="0" w:color="auto"/>
          </w:divBdr>
        </w:div>
        <w:div w:id="1928610099">
          <w:marLeft w:val="0"/>
          <w:marRight w:val="0"/>
          <w:marTop w:val="0"/>
          <w:marBottom w:val="0"/>
          <w:divBdr>
            <w:top w:val="none" w:sz="0" w:space="0" w:color="auto"/>
            <w:left w:val="none" w:sz="0" w:space="0" w:color="auto"/>
            <w:bottom w:val="none" w:sz="0" w:space="0" w:color="auto"/>
            <w:right w:val="none" w:sz="0" w:space="0" w:color="auto"/>
          </w:divBdr>
        </w:div>
        <w:div w:id="1289556259">
          <w:marLeft w:val="0"/>
          <w:marRight w:val="0"/>
          <w:marTop w:val="0"/>
          <w:marBottom w:val="0"/>
          <w:divBdr>
            <w:top w:val="none" w:sz="0" w:space="0" w:color="auto"/>
            <w:left w:val="none" w:sz="0" w:space="0" w:color="auto"/>
            <w:bottom w:val="none" w:sz="0" w:space="0" w:color="auto"/>
            <w:right w:val="none" w:sz="0" w:space="0" w:color="auto"/>
          </w:divBdr>
        </w:div>
        <w:div w:id="178854904">
          <w:marLeft w:val="0"/>
          <w:marRight w:val="0"/>
          <w:marTop w:val="0"/>
          <w:marBottom w:val="0"/>
          <w:divBdr>
            <w:top w:val="none" w:sz="0" w:space="0" w:color="auto"/>
            <w:left w:val="none" w:sz="0" w:space="0" w:color="auto"/>
            <w:bottom w:val="none" w:sz="0" w:space="0" w:color="auto"/>
            <w:right w:val="none" w:sz="0" w:space="0" w:color="auto"/>
          </w:divBdr>
        </w:div>
        <w:div w:id="33624861">
          <w:marLeft w:val="0"/>
          <w:marRight w:val="0"/>
          <w:marTop w:val="0"/>
          <w:marBottom w:val="0"/>
          <w:divBdr>
            <w:top w:val="none" w:sz="0" w:space="0" w:color="auto"/>
            <w:left w:val="none" w:sz="0" w:space="0" w:color="auto"/>
            <w:bottom w:val="none" w:sz="0" w:space="0" w:color="auto"/>
            <w:right w:val="none" w:sz="0" w:space="0" w:color="auto"/>
          </w:divBdr>
        </w:div>
        <w:div w:id="1564027011">
          <w:marLeft w:val="0"/>
          <w:marRight w:val="0"/>
          <w:marTop w:val="0"/>
          <w:marBottom w:val="0"/>
          <w:divBdr>
            <w:top w:val="none" w:sz="0" w:space="0" w:color="auto"/>
            <w:left w:val="none" w:sz="0" w:space="0" w:color="auto"/>
            <w:bottom w:val="none" w:sz="0" w:space="0" w:color="auto"/>
            <w:right w:val="none" w:sz="0" w:space="0" w:color="auto"/>
          </w:divBdr>
        </w:div>
        <w:div w:id="1027681287">
          <w:marLeft w:val="0"/>
          <w:marRight w:val="0"/>
          <w:marTop w:val="0"/>
          <w:marBottom w:val="0"/>
          <w:divBdr>
            <w:top w:val="none" w:sz="0" w:space="0" w:color="auto"/>
            <w:left w:val="none" w:sz="0" w:space="0" w:color="auto"/>
            <w:bottom w:val="none" w:sz="0" w:space="0" w:color="auto"/>
            <w:right w:val="none" w:sz="0" w:space="0" w:color="auto"/>
          </w:divBdr>
        </w:div>
        <w:div w:id="718820148">
          <w:marLeft w:val="0"/>
          <w:marRight w:val="0"/>
          <w:marTop w:val="0"/>
          <w:marBottom w:val="0"/>
          <w:divBdr>
            <w:top w:val="none" w:sz="0" w:space="0" w:color="auto"/>
            <w:left w:val="none" w:sz="0" w:space="0" w:color="auto"/>
            <w:bottom w:val="none" w:sz="0" w:space="0" w:color="auto"/>
            <w:right w:val="none" w:sz="0" w:space="0" w:color="auto"/>
          </w:divBdr>
        </w:div>
        <w:div w:id="522787157">
          <w:marLeft w:val="0"/>
          <w:marRight w:val="0"/>
          <w:marTop w:val="0"/>
          <w:marBottom w:val="0"/>
          <w:divBdr>
            <w:top w:val="none" w:sz="0" w:space="0" w:color="auto"/>
            <w:left w:val="none" w:sz="0" w:space="0" w:color="auto"/>
            <w:bottom w:val="none" w:sz="0" w:space="0" w:color="auto"/>
            <w:right w:val="none" w:sz="0" w:space="0" w:color="auto"/>
          </w:divBdr>
        </w:div>
        <w:div w:id="1627010023">
          <w:marLeft w:val="0"/>
          <w:marRight w:val="0"/>
          <w:marTop w:val="0"/>
          <w:marBottom w:val="0"/>
          <w:divBdr>
            <w:top w:val="none" w:sz="0" w:space="0" w:color="auto"/>
            <w:left w:val="none" w:sz="0" w:space="0" w:color="auto"/>
            <w:bottom w:val="none" w:sz="0" w:space="0" w:color="auto"/>
            <w:right w:val="none" w:sz="0" w:space="0" w:color="auto"/>
          </w:divBdr>
        </w:div>
        <w:div w:id="1113522857">
          <w:marLeft w:val="0"/>
          <w:marRight w:val="0"/>
          <w:marTop w:val="0"/>
          <w:marBottom w:val="0"/>
          <w:divBdr>
            <w:top w:val="none" w:sz="0" w:space="0" w:color="auto"/>
            <w:left w:val="none" w:sz="0" w:space="0" w:color="auto"/>
            <w:bottom w:val="none" w:sz="0" w:space="0" w:color="auto"/>
            <w:right w:val="none" w:sz="0" w:space="0" w:color="auto"/>
          </w:divBdr>
        </w:div>
        <w:div w:id="383649947">
          <w:marLeft w:val="0"/>
          <w:marRight w:val="0"/>
          <w:marTop w:val="0"/>
          <w:marBottom w:val="0"/>
          <w:divBdr>
            <w:top w:val="none" w:sz="0" w:space="0" w:color="auto"/>
            <w:left w:val="none" w:sz="0" w:space="0" w:color="auto"/>
            <w:bottom w:val="none" w:sz="0" w:space="0" w:color="auto"/>
            <w:right w:val="none" w:sz="0" w:space="0" w:color="auto"/>
          </w:divBdr>
        </w:div>
        <w:div w:id="1052847139">
          <w:marLeft w:val="0"/>
          <w:marRight w:val="0"/>
          <w:marTop w:val="0"/>
          <w:marBottom w:val="0"/>
          <w:divBdr>
            <w:top w:val="none" w:sz="0" w:space="0" w:color="auto"/>
            <w:left w:val="none" w:sz="0" w:space="0" w:color="auto"/>
            <w:bottom w:val="none" w:sz="0" w:space="0" w:color="auto"/>
            <w:right w:val="none" w:sz="0" w:space="0" w:color="auto"/>
          </w:divBdr>
        </w:div>
        <w:div w:id="1303150183">
          <w:marLeft w:val="0"/>
          <w:marRight w:val="0"/>
          <w:marTop w:val="0"/>
          <w:marBottom w:val="0"/>
          <w:divBdr>
            <w:top w:val="none" w:sz="0" w:space="0" w:color="auto"/>
            <w:left w:val="none" w:sz="0" w:space="0" w:color="auto"/>
            <w:bottom w:val="none" w:sz="0" w:space="0" w:color="auto"/>
            <w:right w:val="none" w:sz="0" w:space="0" w:color="auto"/>
          </w:divBdr>
        </w:div>
        <w:div w:id="1840000446">
          <w:marLeft w:val="0"/>
          <w:marRight w:val="0"/>
          <w:marTop w:val="0"/>
          <w:marBottom w:val="0"/>
          <w:divBdr>
            <w:top w:val="none" w:sz="0" w:space="0" w:color="auto"/>
            <w:left w:val="none" w:sz="0" w:space="0" w:color="auto"/>
            <w:bottom w:val="none" w:sz="0" w:space="0" w:color="auto"/>
            <w:right w:val="none" w:sz="0" w:space="0" w:color="auto"/>
          </w:divBdr>
        </w:div>
        <w:div w:id="1841696839">
          <w:marLeft w:val="0"/>
          <w:marRight w:val="0"/>
          <w:marTop w:val="0"/>
          <w:marBottom w:val="0"/>
          <w:divBdr>
            <w:top w:val="none" w:sz="0" w:space="0" w:color="auto"/>
            <w:left w:val="none" w:sz="0" w:space="0" w:color="auto"/>
            <w:bottom w:val="none" w:sz="0" w:space="0" w:color="auto"/>
            <w:right w:val="none" w:sz="0" w:space="0" w:color="auto"/>
          </w:divBdr>
        </w:div>
        <w:div w:id="79645356">
          <w:marLeft w:val="0"/>
          <w:marRight w:val="0"/>
          <w:marTop w:val="0"/>
          <w:marBottom w:val="0"/>
          <w:divBdr>
            <w:top w:val="none" w:sz="0" w:space="0" w:color="auto"/>
            <w:left w:val="none" w:sz="0" w:space="0" w:color="auto"/>
            <w:bottom w:val="none" w:sz="0" w:space="0" w:color="auto"/>
            <w:right w:val="none" w:sz="0" w:space="0" w:color="auto"/>
          </w:divBdr>
        </w:div>
        <w:div w:id="1159074277">
          <w:marLeft w:val="0"/>
          <w:marRight w:val="0"/>
          <w:marTop w:val="0"/>
          <w:marBottom w:val="0"/>
          <w:divBdr>
            <w:top w:val="none" w:sz="0" w:space="0" w:color="auto"/>
            <w:left w:val="none" w:sz="0" w:space="0" w:color="auto"/>
            <w:bottom w:val="none" w:sz="0" w:space="0" w:color="auto"/>
            <w:right w:val="none" w:sz="0" w:space="0" w:color="auto"/>
          </w:divBdr>
        </w:div>
        <w:div w:id="410390714">
          <w:marLeft w:val="0"/>
          <w:marRight w:val="0"/>
          <w:marTop w:val="0"/>
          <w:marBottom w:val="0"/>
          <w:divBdr>
            <w:top w:val="none" w:sz="0" w:space="0" w:color="auto"/>
            <w:left w:val="none" w:sz="0" w:space="0" w:color="auto"/>
            <w:bottom w:val="none" w:sz="0" w:space="0" w:color="auto"/>
            <w:right w:val="none" w:sz="0" w:space="0" w:color="auto"/>
          </w:divBdr>
        </w:div>
        <w:div w:id="1023900373">
          <w:marLeft w:val="0"/>
          <w:marRight w:val="0"/>
          <w:marTop w:val="0"/>
          <w:marBottom w:val="0"/>
          <w:divBdr>
            <w:top w:val="none" w:sz="0" w:space="0" w:color="auto"/>
            <w:left w:val="none" w:sz="0" w:space="0" w:color="auto"/>
            <w:bottom w:val="none" w:sz="0" w:space="0" w:color="auto"/>
            <w:right w:val="none" w:sz="0" w:space="0" w:color="auto"/>
          </w:divBdr>
        </w:div>
        <w:div w:id="1757825796">
          <w:marLeft w:val="0"/>
          <w:marRight w:val="0"/>
          <w:marTop w:val="0"/>
          <w:marBottom w:val="0"/>
          <w:divBdr>
            <w:top w:val="none" w:sz="0" w:space="0" w:color="auto"/>
            <w:left w:val="none" w:sz="0" w:space="0" w:color="auto"/>
            <w:bottom w:val="none" w:sz="0" w:space="0" w:color="auto"/>
            <w:right w:val="none" w:sz="0" w:space="0" w:color="auto"/>
          </w:divBdr>
        </w:div>
        <w:div w:id="14118312">
          <w:marLeft w:val="0"/>
          <w:marRight w:val="0"/>
          <w:marTop w:val="0"/>
          <w:marBottom w:val="0"/>
          <w:divBdr>
            <w:top w:val="none" w:sz="0" w:space="0" w:color="auto"/>
            <w:left w:val="none" w:sz="0" w:space="0" w:color="auto"/>
            <w:bottom w:val="none" w:sz="0" w:space="0" w:color="auto"/>
            <w:right w:val="none" w:sz="0" w:space="0" w:color="auto"/>
          </w:divBdr>
        </w:div>
        <w:div w:id="1627127906">
          <w:marLeft w:val="0"/>
          <w:marRight w:val="0"/>
          <w:marTop w:val="0"/>
          <w:marBottom w:val="0"/>
          <w:divBdr>
            <w:top w:val="none" w:sz="0" w:space="0" w:color="auto"/>
            <w:left w:val="none" w:sz="0" w:space="0" w:color="auto"/>
            <w:bottom w:val="none" w:sz="0" w:space="0" w:color="auto"/>
            <w:right w:val="none" w:sz="0" w:space="0" w:color="auto"/>
          </w:divBdr>
        </w:div>
        <w:div w:id="1074207622">
          <w:marLeft w:val="0"/>
          <w:marRight w:val="0"/>
          <w:marTop w:val="0"/>
          <w:marBottom w:val="0"/>
          <w:divBdr>
            <w:top w:val="none" w:sz="0" w:space="0" w:color="auto"/>
            <w:left w:val="none" w:sz="0" w:space="0" w:color="auto"/>
            <w:bottom w:val="none" w:sz="0" w:space="0" w:color="auto"/>
            <w:right w:val="none" w:sz="0" w:space="0" w:color="auto"/>
          </w:divBdr>
        </w:div>
        <w:div w:id="1713529778">
          <w:marLeft w:val="0"/>
          <w:marRight w:val="0"/>
          <w:marTop w:val="0"/>
          <w:marBottom w:val="0"/>
          <w:divBdr>
            <w:top w:val="none" w:sz="0" w:space="0" w:color="auto"/>
            <w:left w:val="none" w:sz="0" w:space="0" w:color="auto"/>
            <w:bottom w:val="none" w:sz="0" w:space="0" w:color="auto"/>
            <w:right w:val="none" w:sz="0" w:space="0" w:color="auto"/>
          </w:divBdr>
        </w:div>
        <w:div w:id="915433691">
          <w:marLeft w:val="0"/>
          <w:marRight w:val="0"/>
          <w:marTop w:val="0"/>
          <w:marBottom w:val="0"/>
          <w:divBdr>
            <w:top w:val="none" w:sz="0" w:space="0" w:color="auto"/>
            <w:left w:val="none" w:sz="0" w:space="0" w:color="auto"/>
            <w:bottom w:val="none" w:sz="0" w:space="0" w:color="auto"/>
            <w:right w:val="none" w:sz="0" w:space="0" w:color="auto"/>
          </w:divBdr>
        </w:div>
        <w:div w:id="1142044119">
          <w:marLeft w:val="0"/>
          <w:marRight w:val="0"/>
          <w:marTop w:val="0"/>
          <w:marBottom w:val="0"/>
          <w:divBdr>
            <w:top w:val="none" w:sz="0" w:space="0" w:color="auto"/>
            <w:left w:val="none" w:sz="0" w:space="0" w:color="auto"/>
            <w:bottom w:val="none" w:sz="0" w:space="0" w:color="auto"/>
            <w:right w:val="none" w:sz="0" w:space="0" w:color="auto"/>
          </w:divBdr>
        </w:div>
        <w:div w:id="594019614">
          <w:marLeft w:val="0"/>
          <w:marRight w:val="0"/>
          <w:marTop w:val="0"/>
          <w:marBottom w:val="0"/>
          <w:divBdr>
            <w:top w:val="none" w:sz="0" w:space="0" w:color="auto"/>
            <w:left w:val="none" w:sz="0" w:space="0" w:color="auto"/>
            <w:bottom w:val="none" w:sz="0" w:space="0" w:color="auto"/>
            <w:right w:val="none" w:sz="0" w:space="0" w:color="auto"/>
          </w:divBdr>
        </w:div>
        <w:div w:id="1398210792">
          <w:marLeft w:val="0"/>
          <w:marRight w:val="0"/>
          <w:marTop w:val="0"/>
          <w:marBottom w:val="0"/>
          <w:divBdr>
            <w:top w:val="none" w:sz="0" w:space="0" w:color="auto"/>
            <w:left w:val="none" w:sz="0" w:space="0" w:color="auto"/>
            <w:bottom w:val="none" w:sz="0" w:space="0" w:color="auto"/>
            <w:right w:val="none" w:sz="0" w:space="0" w:color="auto"/>
          </w:divBdr>
        </w:div>
        <w:div w:id="1121731006">
          <w:marLeft w:val="0"/>
          <w:marRight w:val="0"/>
          <w:marTop w:val="0"/>
          <w:marBottom w:val="0"/>
          <w:divBdr>
            <w:top w:val="none" w:sz="0" w:space="0" w:color="auto"/>
            <w:left w:val="none" w:sz="0" w:space="0" w:color="auto"/>
            <w:bottom w:val="none" w:sz="0" w:space="0" w:color="auto"/>
            <w:right w:val="none" w:sz="0" w:space="0" w:color="auto"/>
          </w:divBdr>
        </w:div>
        <w:div w:id="754857354">
          <w:marLeft w:val="0"/>
          <w:marRight w:val="0"/>
          <w:marTop w:val="0"/>
          <w:marBottom w:val="0"/>
          <w:divBdr>
            <w:top w:val="none" w:sz="0" w:space="0" w:color="auto"/>
            <w:left w:val="none" w:sz="0" w:space="0" w:color="auto"/>
            <w:bottom w:val="none" w:sz="0" w:space="0" w:color="auto"/>
            <w:right w:val="none" w:sz="0" w:space="0" w:color="auto"/>
          </w:divBdr>
        </w:div>
        <w:div w:id="259917548">
          <w:marLeft w:val="0"/>
          <w:marRight w:val="0"/>
          <w:marTop w:val="0"/>
          <w:marBottom w:val="0"/>
          <w:divBdr>
            <w:top w:val="none" w:sz="0" w:space="0" w:color="auto"/>
            <w:left w:val="none" w:sz="0" w:space="0" w:color="auto"/>
            <w:bottom w:val="none" w:sz="0" w:space="0" w:color="auto"/>
            <w:right w:val="none" w:sz="0" w:space="0" w:color="auto"/>
          </w:divBdr>
        </w:div>
        <w:div w:id="133370578">
          <w:marLeft w:val="0"/>
          <w:marRight w:val="0"/>
          <w:marTop w:val="0"/>
          <w:marBottom w:val="0"/>
          <w:divBdr>
            <w:top w:val="none" w:sz="0" w:space="0" w:color="auto"/>
            <w:left w:val="none" w:sz="0" w:space="0" w:color="auto"/>
            <w:bottom w:val="none" w:sz="0" w:space="0" w:color="auto"/>
            <w:right w:val="none" w:sz="0" w:space="0" w:color="auto"/>
          </w:divBdr>
        </w:div>
        <w:div w:id="175466539">
          <w:marLeft w:val="0"/>
          <w:marRight w:val="0"/>
          <w:marTop w:val="0"/>
          <w:marBottom w:val="0"/>
          <w:divBdr>
            <w:top w:val="none" w:sz="0" w:space="0" w:color="auto"/>
            <w:left w:val="none" w:sz="0" w:space="0" w:color="auto"/>
            <w:bottom w:val="none" w:sz="0" w:space="0" w:color="auto"/>
            <w:right w:val="none" w:sz="0" w:space="0" w:color="auto"/>
          </w:divBdr>
        </w:div>
        <w:div w:id="1592278582">
          <w:marLeft w:val="0"/>
          <w:marRight w:val="0"/>
          <w:marTop w:val="0"/>
          <w:marBottom w:val="0"/>
          <w:divBdr>
            <w:top w:val="none" w:sz="0" w:space="0" w:color="auto"/>
            <w:left w:val="none" w:sz="0" w:space="0" w:color="auto"/>
            <w:bottom w:val="none" w:sz="0" w:space="0" w:color="auto"/>
            <w:right w:val="none" w:sz="0" w:space="0" w:color="auto"/>
          </w:divBdr>
        </w:div>
        <w:div w:id="1237782304">
          <w:marLeft w:val="0"/>
          <w:marRight w:val="0"/>
          <w:marTop w:val="0"/>
          <w:marBottom w:val="0"/>
          <w:divBdr>
            <w:top w:val="none" w:sz="0" w:space="0" w:color="auto"/>
            <w:left w:val="none" w:sz="0" w:space="0" w:color="auto"/>
            <w:bottom w:val="none" w:sz="0" w:space="0" w:color="auto"/>
            <w:right w:val="none" w:sz="0" w:space="0" w:color="auto"/>
          </w:divBdr>
        </w:div>
        <w:div w:id="1316910007">
          <w:marLeft w:val="0"/>
          <w:marRight w:val="0"/>
          <w:marTop w:val="0"/>
          <w:marBottom w:val="0"/>
          <w:divBdr>
            <w:top w:val="none" w:sz="0" w:space="0" w:color="auto"/>
            <w:left w:val="none" w:sz="0" w:space="0" w:color="auto"/>
            <w:bottom w:val="none" w:sz="0" w:space="0" w:color="auto"/>
            <w:right w:val="none" w:sz="0" w:space="0" w:color="auto"/>
          </w:divBdr>
        </w:div>
        <w:div w:id="1740710159">
          <w:marLeft w:val="0"/>
          <w:marRight w:val="0"/>
          <w:marTop w:val="0"/>
          <w:marBottom w:val="0"/>
          <w:divBdr>
            <w:top w:val="none" w:sz="0" w:space="0" w:color="auto"/>
            <w:left w:val="none" w:sz="0" w:space="0" w:color="auto"/>
            <w:bottom w:val="none" w:sz="0" w:space="0" w:color="auto"/>
            <w:right w:val="none" w:sz="0" w:space="0" w:color="auto"/>
          </w:divBdr>
        </w:div>
        <w:div w:id="1147208801">
          <w:marLeft w:val="0"/>
          <w:marRight w:val="0"/>
          <w:marTop w:val="0"/>
          <w:marBottom w:val="0"/>
          <w:divBdr>
            <w:top w:val="none" w:sz="0" w:space="0" w:color="auto"/>
            <w:left w:val="none" w:sz="0" w:space="0" w:color="auto"/>
            <w:bottom w:val="none" w:sz="0" w:space="0" w:color="auto"/>
            <w:right w:val="none" w:sz="0" w:space="0" w:color="auto"/>
          </w:divBdr>
        </w:div>
        <w:div w:id="2073117170">
          <w:marLeft w:val="0"/>
          <w:marRight w:val="0"/>
          <w:marTop w:val="0"/>
          <w:marBottom w:val="0"/>
          <w:divBdr>
            <w:top w:val="none" w:sz="0" w:space="0" w:color="auto"/>
            <w:left w:val="none" w:sz="0" w:space="0" w:color="auto"/>
            <w:bottom w:val="none" w:sz="0" w:space="0" w:color="auto"/>
            <w:right w:val="none" w:sz="0" w:space="0" w:color="auto"/>
          </w:divBdr>
        </w:div>
        <w:div w:id="1904170985">
          <w:marLeft w:val="0"/>
          <w:marRight w:val="0"/>
          <w:marTop w:val="0"/>
          <w:marBottom w:val="0"/>
          <w:divBdr>
            <w:top w:val="none" w:sz="0" w:space="0" w:color="auto"/>
            <w:left w:val="none" w:sz="0" w:space="0" w:color="auto"/>
            <w:bottom w:val="none" w:sz="0" w:space="0" w:color="auto"/>
            <w:right w:val="none" w:sz="0" w:space="0" w:color="auto"/>
          </w:divBdr>
        </w:div>
        <w:div w:id="383255154">
          <w:marLeft w:val="0"/>
          <w:marRight w:val="0"/>
          <w:marTop w:val="0"/>
          <w:marBottom w:val="0"/>
          <w:divBdr>
            <w:top w:val="none" w:sz="0" w:space="0" w:color="auto"/>
            <w:left w:val="none" w:sz="0" w:space="0" w:color="auto"/>
            <w:bottom w:val="none" w:sz="0" w:space="0" w:color="auto"/>
            <w:right w:val="none" w:sz="0" w:space="0" w:color="auto"/>
          </w:divBdr>
        </w:div>
        <w:div w:id="1195076622">
          <w:marLeft w:val="0"/>
          <w:marRight w:val="0"/>
          <w:marTop w:val="0"/>
          <w:marBottom w:val="0"/>
          <w:divBdr>
            <w:top w:val="none" w:sz="0" w:space="0" w:color="auto"/>
            <w:left w:val="none" w:sz="0" w:space="0" w:color="auto"/>
            <w:bottom w:val="none" w:sz="0" w:space="0" w:color="auto"/>
            <w:right w:val="none" w:sz="0" w:space="0" w:color="auto"/>
          </w:divBdr>
        </w:div>
        <w:div w:id="213543130">
          <w:marLeft w:val="0"/>
          <w:marRight w:val="0"/>
          <w:marTop w:val="0"/>
          <w:marBottom w:val="0"/>
          <w:divBdr>
            <w:top w:val="none" w:sz="0" w:space="0" w:color="auto"/>
            <w:left w:val="none" w:sz="0" w:space="0" w:color="auto"/>
            <w:bottom w:val="none" w:sz="0" w:space="0" w:color="auto"/>
            <w:right w:val="none" w:sz="0" w:space="0" w:color="auto"/>
          </w:divBdr>
        </w:div>
        <w:div w:id="469712481">
          <w:marLeft w:val="0"/>
          <w:marRight w:val="0"/>
          <w:marTop w:val="0"/>
          <w:marBottom w:val="0"/>
          <w:divBdr>
            <w:top w:val="none" w:sz="0" w:space="0" w:color="auto"/>
            <w:left w:val="none" w:sz="0" w:space="0" w:color="auto"/>
            <w:bottom w:val="none" w:sz="0" w:space="0" w:color="auto"/>
            <w:right w:val="none" w:sz="0" w:space="0" w:color="auto"/>
          </w:divBdr>
        </w:div>
        <w:div w:id="965895734">
          <w:marLeft w:val="0"/>
          <w:marRight w:val="0"/>
          <w:marTop w:val="0"/>
          <w:marBottom w:val="0"/>
          <w:divBdr>
            <w:top w:val="none" w:sz="0" w:space="0" w:color="auto"/>
            <w:left w:val="none" w:sz="0" w:space="0" w:color="auto"/>
            <w:bottom w:val="none" w:sz="0" w:space="0" w:color="auto"/>
            <w:right w:val="none" w:sz="0" w:space="0" w:color="auto"/>
          </w:divBdr>
        </w:div>
        <w:div w:id="1409383517">
          <w:marLeft w:val="0"/>
          <w:marRight w:val="0"/>
          <w:marTop w:val="0"/>
          <w:marBottom w:val="0"/>
          <w:divBdr>
            <w:top w:val="none" w:sz="0" w:space="0" w:color="auto"/>
            <w:left w:val="none" w:sz="0" w:space="0" w:color="auto"/>
            <w:bottom w:val="none" w:sz="0" w:space="0" w:color="auto"/>
            <w:right w:val="none" w:sz="0" w:space="0" w:color="auto"/>
          </w:divBdr>
        </w:div>
        <w:div w:id="761998762">
          <w:marLeft w:val="0"/>
          <w:marRight w:val="0"/>
          <w:marTop w:val="0"/>
          <w:marBottom w:val="0"/>
          <w:divBdr>
            <w:top w:val="none" w:sz="0" w:space="0" w:color="auto"/>
            <w:left w:val="none" w:sz="0" w:space="0" w:color="auto"/>
            <w:bottom w:val="none" w:sz="0" w:space="0" w:color="auto"/>
            <w:right w:val="none" w:sz="0" w:space="0" w:color="auto"/>
          </w:divBdr>
        </w:div>
        <w:div w:id="2045591109">
          <w:marLeft w:val="0"/>
          <w:marRight w:val="0"/>
          <w:marTop w:val="0"/>
          <w:marBottom w:val="0"/>
          <w:divBdr>
            <w:top w:val="none" w:sz="0" w:space="0" w:color="auto"/>
            <w:left w:val="none" w:sz="0" w:space="0" w:color="auto"/>
            <w:bottom w:val="none" w:sz="0" w:space="0" w:color="auto"/>
            <w:right w:val="none" w:sz="0" w:space="0" w:color="auto"/>
          </w:divBdr>
        </w:div>
        <w:div w:id="64227204">
          <w:marLeft w:val="0"/>
          <w:marRight w:val="0"/>
          <w:marTop w:val="0"/>
          <w:marBottom w:val="0"/>
          <w:divBdr>
            <w:top w:val="none" w:sz="0" w:space="0" w:color="auto"/>
            <w:left w:val="none" w:sz="0" w:space="0" w:color="auto"/>
            <w:bottom w:val="none" w:sz="0" w:space="0" w:color="auto"/>
            <w:right w:val="none" w:sz="0" w:space="0" w:color="auto"/>
          </w:divBdr>
        </w:div>
        <w:div w:id="1580941322">
          <w:marLeft w:val="0"/>
          <w:marRight w:val="0"/>
          <w:marTop w:val="0"/>
          <w:marBottom w:val="0"/>
          <w:divBdr>
            <w:top w:val="none" w:sz="0" w:space="0" w:color="auto"/>
            <w:left w:val="none" w:sz="0" w:space="0" w:color="auto"/>
            <w:bottom w:val="none" w:sz="0" w:space="0" w:color="auto"/>
            <w:right w:val="none" w:sz="0" w:space="0" w:color="auto"/>
          </w:divBdr>
        </w:div>
        <w:div w:id="1780293724">
          <w:marLeft w:val="0"/>
          <w:marRight w:val="0"/>
          <w:marTop w:val="0"/>
          <w:marBottom w:val="0"/>
          <w:divBdr>
            <w:top w:val="none" w:sz="0" w:space="0" w:color="auto"/>
            <w:left w:val="none" w:sz="0" w:space="0" w:color="auto"/>
            <w:bottom w:val="none" w:sz="0" w:space="0" w:color="auto"/>
            <w:right w:val="none" w:sz="0" w:space="0" w:color="auto"/>
          </w:divBdr>
        </w:div>
        <w:div w:id="2066028789">
          <w:marLeft w:val="0"/>
          <w:marRight w:val="0"/>
          <w:marTop w:val="0"/>
          <w:marBottom w:val="0"/>
          <w:divBdr>
            <w:top w:val="none" w:sz="0" w:space="0" w:color="auto"/>
            <w:left w:val="none" w:sz="0" w:space="0" w:color="auto"/>
            <w:bottom w:val="none" w:sz="0" w:space="0" w:color="auto"/>
            <w:right w:val="none" w:sz="0" w:space="0" w:color="auto"/>
          </w:divBdr>
        </w:div>
        <w:div w:id="10646777">
          <w:marLeft w:val="0"/>
          <w:marRight w:val="0"/>
          <w:marTop w:val="0"/>
          <w:marBottom w:val="0"/>
          <w:divBdr>
            <w:top w:val="none" w:sz="0" w:space="0" w:color="auto"/>
            <w:left w:val="none" w:sz="0" w:space="0" w:color="auto"/>
            <w:bottom w:val="none" w:sz="0" w:space="0" w:color="auto"/>
            <w:right w:val="none" w:sz="0" w:space="0" w:color="auto"/>
          </w:divBdr>
        </w:div>
        <w:div w:id="810749070">
          <w:marLeft w:val="0"/>
          <w:marRight w:val="0"/>
          <w:marTop w:val="0"/>
          <w:marBottom w:val="0"/>
          <w:divBdr>
            <w:top w:val="none" w:sz="0" w:space="0" w:color="auto"/>
            <w:left w:val="none" w:sz="0" w:space="0" w:color="auto"/>
            <w:bottom w:val="none" w:sz="0" w:space="0" w:color="auto"/>
            <w:right w:val="none" w:sz="0" w:space="0" w:color="auto"/>
          </w:divBdr>
        </w:div>
        <w:div w:id="755438867">
          <w:marLeft w:val="0"/>
          <w:marRight w:val="0"/>
          <w:marTop w:val="0"/>
          <w:marBottom w:val="0"/>
          <w:divBdr>
            <w:top w:val="none" w:sz="0" w:space="0" w:color="auto"/>
            <w:left w:val="none" w:sz="0" w:space="0" w:color="auto"/>
            <w:bottom w:val="none" w:sz="0" w:space="0" w:color="auto"/>
            <w:right w:val="none" w:sz="0" w:space="0" w:color="auto"/>
          </w:divBdr>
        </w:div>
        <w:div w:id="417989225">
          <w:marLeft w:val="0"/>
          <w:marRight w:val="0"/>
          <w:marTop w:val="0"/>
          <w:marBottom w:val="0"/>
          <w:divBdr>
            <w:top w:val="none" w:sz="0" w:space="0" w:color="auto"/>
            <w:left w:val="none" w:sz="0" w:space="0" w:color="auto"/>
            <w:bottom w:val="none" w:sz="0" w:space="0" w:color="auto"/>
            <w:right w:val="none" w:sz="0" w:space="0" w:color="auto"/>
          </w:divBdr>
        </w:div>
        <w:div w:id="2090417443">
          <w:marLeft w:val="0"/>
          <w:marRight w:val="0"/>
          <w:marTop w:val="0"/>
          <w:marBottom w:val="0"/>
          <w:divBdr>
            <w:top w:val="none" w:sz="0" w:space="0" w:color="auto"/>
            <w:left w:val="none" w:sz="0" w:space="0" w:color="auto"/>
            <w:bottom w:val="none" w:sz="0" w:space="0" w:color="auto"/>
            <w:right w:val="none" w:sz="0" w:space="0" w:color="auto"/>
          </w:divBdr>
        </w:div>
        <w:div w:id="103548322">
          <w:marLeft w:val="0"/>
          <w:marRight w:val="0"/>
          <w:marTop w:val="0"/>
          <w:marBottom w:val="0"/>
          <w:divBdr>
            <w:top w:val="none" w:sz="0" w:space="0" w:color="auto"/>
            <w:left w:val="none" w:sz="0" w:space="0" w:color="auto"/>
            <w:bottom w:val="none" w:sz="0" w:space="0" w:color="auto"/>
            <w:right w:val="none" w:sz="0" w:space="0" w:color="auto"/>
          </w:divBdr>
        </w:div>
        <w:div w:id="466824250">
          <w:marLeft w:val="0"/>
          <w:marRight w:val="0"/>
          <w:marTop w:val="0"/>
          <w:marBottom w:val="0"/>
          <w:divBdr>
            <w:top w:val="none" w:sz="0" w:space="0" w:color="auto"/>
            <w:left w:val="none" w:sz="0" w:space="0" w:color="auto"/>
            <w:bottom w:val="none" w:sz="0" w:space="0" w:color="auto"/>
            <w:right w:val="none" w:sz="0" w:space="0" w:color="auto"/>
          </w:divBdr>
        </w:div>
        <w:div w:id="852769229">
          <w:marLeft w:val="0"/>
          <w:marRight w:val="0"/>
          <w:marTop w:val="0"/>
          <w:marBottom w:val="0"/>
          <w:divBdr>
            <w:top w:val="none" w:sz="0" w:space="0" w:color="auto"/>
            <w:left w:val="none" w:sz="0" w:space="0" w:color="auto"/>
            <w:bottom w:val="none" w:sz="0" w:space="0" w:color="auto"/>
            <w:right w:val="none" w:sz="0" w:space="0" w:color="auto"/>
          </w:divBdr>
        </w:div>
        <w:div w:id="56561028">
          <w:marLeft w:val="0"/>
          <w:marRight w:val="0"/>
          <w:marTop w:val="0"/>
          <w:marBottom w:val="0"/>
          <w:divBdr>
            <w:top w:val="none" w:sz="0" w:space="0" w:color="auto"/>
            <w:left w:val="none" w:sz="0" w:space="0" w:color="auto"/>
            <w:bottom w:val="none" w:sz="0" w:space="0" w:color="auto"/>
            <w:right w:val="none" w:sz="0" w:space="0" w:color="auto"/>
          </w:divBdr>
        </w:div>
        <w:div w:id="185414077">
          <w:marLeft w:val="0"/>
          <w:marRight w:val="0"/>
          <w:marTop w:val="0"/>
          <w:marBottom w:val="0"/>
          <w:divBdr>
            <w:top w:val="none" w:sz="0" w:space="0" w:color="auto"/>
            <w:left w:val="none" w:sz="0" w:space="0" w:color="auto"/>
            <w:bottom w:val="none" w:sz="0" w:space="0" w:color="auto"/>
            <w:right w:val="none" w:sz="0" w:space="0" w:color="auto"/>
          </w:divBdr>
        </w:div>
        <w:div w:id="1158381384">
          <w:marLeft w:val="0"/>
          <w:marRight w:val="0"/>
          <w:marTop w:val="0"/>
          <w:marBottom w:val="0"/>
          <w:divBdr>
            <w:top w:val="none" w:sz="0" w:space="0" w:color="auto"/>
            <w:left w:val="none" w:sz="0" w:space="0" w:color="auto"/>
            <w:bottom w:val="none" w:sz="0" w:space="0" w:color="auto"/>
            <w:right w:val="none" w:sz="0" w:space="0" w:color="auto"/>
          </w:divBdr>
        </w:div>
        <w:div w:id="504589388">
          <w:marLeft w:val="0"/>
          <w:marRight w:val="0"/>
          <w:marTop w:val="0"/>
          <w:marBottom w:val="0"/>
          <w:divBdr>
            <w:top w:val="none" w:sz="0" w:space="0" w:color="auto"/>
            <w:left w:val="none" w:sz="0" w:space="0" w:color="auto"/>
            <w:bottom w:val="none" w:sz="0" w:space="0" w:color="auto"/>
            <w:right w:val="none" w:sz="0" w:space="0" w:color="auto"/>
          </w:divBdr>
        </w:div>
      </w:divsChild>
    </w:div>
    <w:div w:id="1483276919">
      <w:bodyDiv w:val="1"/>
      <w:marLeft w:val="0"/>
      <w:marRight w:val="0"/>
      <w:marTop w:val="0"/>
      <w:marBottom w:val="0"/>
      <w:divBdr>
        <w:top w:val="none" w:sz="0" w:space="0" w:color="auto"/>
        <w:left w:val="none" w:sz="0" w:space="0" w:color="auto"/>
        <w:bottom w:val="none" w:sz="0" w:space="0" w:color="auto"/>
        <w:right w:val="none" w:sz="0" w:space="0" w:color="auto"/>
      </w:divBdr>
      <w:divsChild>
        <w:div w:id="194122952">
          <w:marLeft w:val="0"/>
          <w:marRight w:val="0"/>
          <w:marTop w:val="0"/>
          <w:marBottom w:val="0"/>
          <w:divBdr>
            <w:top w:val="none" w:sz="0" w:space="0" w:color="auto"/>
            <w:left w:val="none" w:sz="0" w:space="0" w:color="auto"/>
            <w:bottom w:val="none" w:sz="0" w:space="0" w:color="auto"/>
            <w:right w:val="none" w:sz="0" w:space="0" w:color="auto"/>
          </w:divBdr>
        </w:div>
        <w:div w:id="934943056">
          <w:marLeft w:val="0"/>
          <w:marRight w:val="0"/>
          <w:marTop w:val="0"/>
          <w:marBottom w:val="0"/>
          <w:divBdr>
            <w:top w:val="none" w:sz="0" w:space="0" w:color="auto"/>
            <w:left w:val="none" w:sz="0" w:space="0" w:color="auto"/>
            <w:bottom w:val="none" w:sz="0" w:space="0" w:color="auto"/>
            <w:right w:val="none" w:sz="0" w:space="0" w:color="auto"/>
          </w:divBdr>
        </w:div>
        <w:div w:id="824929608">
          <w:marLeft w:val="0"/>
          <w:marRight w:val="0"/>
          <w:marTop w:val="0"/>
          <w:marBottom w:val="0"/>
          <w:divBdr>
            <w:top w:val="none" w:sz="0" w:space="0" w:color="auto"/>
            <w:left w:val="none" w:sz="0" w:space="0" w:color="auto"/>
            <w:bottom w:val="none" w:sz="0" w:space="0" w:color="auto"/>
            <w:right w:val="none" w:sz="0" w:space="0" w:color="auto"/>
          </w:divBdr>
        </w:div>
        <w:div w:id="145248886">
          <w:marLeft w:val="0"/>
          <w:marRight w:val="0"/>
          <w:marTop w:val="0"/>
          <w:marBottom w:val="0"/>
          <w:divBdr>
            <w:top w:val="none" w:sz="0" w:space="0" w:color="auto"/>
            <w:left w:val="none" w:sz="0" w:space="0" w:color="auto"/>
            <w:bottom w:val="none" w:sz="0" w:space="0" w:color="auto"/>
            <w:right w:val="none" w:sz="0" w:space="0" w:color="auto"/>
          </w:divBdr>
        </w:div>
        <w:div w:id="272171277">
          <w:marLeft w:val="0"/>
          <w:marRight w:val="0"/>
          <w:marTop w:val="0"/>
          <w:marBottom w:val="0"/>
          <w:divBdr>
            <w:top w:val="none" w:sz="0" w:space="0" w:color="auto"/>
            <w:left w:val="none" w:sz="0" w:space="0" w:color="auto"/>
            <w:bottom w:val="none" w:sz="0" w:space="0" w:color="auto"/>
            <w:right w:val="none" w:sz="0" w:space="0" w:color="auto"/>
          </w:divBdr>
        </w:div>
      </w:divsChild>
    </w:div>
    <w:div w:id="1599555796">
      <w:bodyDiv w:val="1"/>
      <w:marLeft w:val="0"/>
      <w:marRight w:val="0"/>
      <w:marTop w:val="0"/>
      <w:marBottom w:val="0"/>
      <w:divBdr>
        <w:top w:val="none" w:sz="0" w:space="0" w:color="auto"/>
        <w:left w:val="none" w:sz="0" w:space="0" w:color="auto"/>
        <w:bottom w:val="none" w:sz="0" w:space="0" w:color="auto"/>
        <w:right w:val="none" w:sz="0" w:space="0" w:color="auto"/>
      </w:divBdr>
      <w:divsChild>
        <w:div w:id="130175999">
          <w:marLeft w:val="0"/>
          <w:marRight w:val="0"/>
          <w:marTop w:val="0"/>
          <w:marBottom w:val="0"/>
          <w:divBdr>
            <w:top w:val="none" w:sz="0" w:space="0" w:color="auto"/>
            <w:left w:val="none" w:sz="0" w:space="0" w:color="auto"/>
            <w:bottom w:val="none" w:sz="0" w:space="0" w:color="auto"/>
            <w:right w:val="none" w:sz="0" w:space="0" w:color="auto"/>
          </w:divBdr>
        </w:div>
        <w:div w:id="281767172">
          <w:marLeft w:val="0"/>
          <w:marRight w:val="0"/>
          <w:marTop w:val="0"/>
          <w:marBottom w:val="0"/>
          <w:divBdr>
            <w:top w:val="none" w:sz="0" w:space="0" w:color="auto"/>
            <w:left w:val="none" w:sz="0" w:space="0" w:color="auto"/>
            <w:bottom w:val="none" w:sz="0" w:space="0" w:color="auto"/>
            <w:right w:val="none" w:sz="0" w:space="0" w:color="auto"/>
          </w:divBdr>
        </w:div>
        <w:div w:id="1539051601">
          <w:marLeft w:val="0"/>
          <w:marRight w:val="0"/>
          <w:marTop w:val="0"/>
          <w:marBottom w:val="0"/>
          <w:divBdr>
            <w:top w:val="none" w:sz="0" w:space="0" w:color="auto"/>
            <w:left w:val="none" w:sz="0" w:space="0" w:color="auto"/>
            <w:bottom w:val="none" w:sz="0" w:space="0" w:color="auto"/>
            <w:right w:val="none" w:sz="0" w:space="0" w:color="auto"/>
          </w:divBdr>
        </w:div>
        <w:div w:id="133107533">
          <w:marLeft w:val="0"/>
          <w:marRight w:val="0"/>
          <w:marTop w:val="0"/>
          <w:marBottom w:val="0"/>
          <w:divBdr>
            <w:top w:val="none" w:sz="0" w:space="0" w:color="auto"/>
            <w:left w:val="none" w:sz="0" w:space="0" w:color="auto"/>
            <w:bottom w:val="none" w:sz="0" w:space="0" w:color="auto"/>
            <w:right w:val="none" w:sz="0" w:space="0" w:color="auto"/>
          </w:divBdr>
        </w:div>
        <w:div w:id="197819587">
          <w:marLeft w:val="0"/>
          <w:marRight w:val="0"/>
          <w:marTop w:val="0"/>
          <w:marBottom w:val="0"/>
          <w:divBdr>
            <w:top w:val="none" w:sz="0" w:space="0" w:color="auto"/>
            <w:left w:val="none" w:sz="0" w:space="0" w:color="auto"/>
            <w:bottom w:val="none" w:sz="0" w:space="0" w:color="auto"/>
            <w:right w:val="none" w:sz="0" w:space="0" w:color="auto"/>
          </w:divBdr>
        </w:div>
      </w:divsChild>
    </w:div>
    <w:div w:id="1605725911">
      <w:bodyDiv w:val="1"/>
      <w:marLeft w:val="0"/>
      <w:marRight w:val="0"/>
      <w:marTop w:val="0"/>
      <w:marBottom w:val="0"/>
      <w:divBdr>
        <w:top w:val="none" w:sz="0" w:space="0" w:color="auto"/>
        <w:left w:val="none" w:sz="0" w:space="0" w:color="auto"/>
        <w:bottom w:val="none" w:sz="0" w:space="0" w:color="auto"/>
        <w:right w:val="none" w:sz="0" w:space="0" w:color="auto"/>
      </w:divBdr>
      <w:divsChild>
        <w:div w:id="2136752222">
          <w:marLeft w:val="0"/>
          <w:marRight w:val="0"/>
          <w:marTop w:val="0"/>
          <w:marBottom w:val="0"/>
          <w:divBdr>
            <w:top w:val="none" w:sz="0" w:space="0" w:color="auto"/>
            <w:left w:val="none" w:sz="0" w:space="0" w:color="auto"/>
            <w:bottom w:val="none" w:sz="0" w:space="0" w:color="auto"/>
            <w:right w:val="none" w:sz="0" w:space="0" w:color="auto"/>
          </w:divBdr>
        </w:div>
      </w:divsChild>
    </w:div>
    <w:div w:id="1751806557">
      <w:bodyDiv w:val="1"/>
      <w:marLeft w:val="0"/>
      <w:marRight w:val="0"/>
      <w:marTop w:val="0"/>
      <w:marBottom w:val="0"/>
      <w:divBdr>
        <w:top w:val="none" w:sz="0" w:space="0" w:color="auto"/>
        <w:left w:val="none" w:sz="0" w:space="0" w:color="auto"/>
        <w:bottom w:val="none" w:sz="0" w:space="0" w:color="auto"/>
        <w:right w:val="none" w:sz="0" w:space="0" w:color="auto"/>
      </w:divBdr>
      <w:divsChild>
        <w:div w:id="1964073879">
          <w:marLeft w:val="0"/>
          <w:marRight w:val="0"/>
          <w:marTop w:val="0"/>
          <w:marBottom w:val="0"/>
          <w:divBdr>
            <w:top w:val="none" w:sz="0" w:space="0" w:color="auto"/>
            <w:left w:val="none" w:sz="0" w:space="0" w:color="auto"/>
            <w:bottom w:val="none" w:sz="0" w:space="0" w:color="auto"/>
            <w:right w:val="none" w:sz="0" w:space="0" w:color="auto"/>
          </w:divBdr>
        </w:div>
        <w:div w:id="1354189366">
          <w:marLeft w:val="0"/>
          <w:marRight w:val="0"/>
          <w:marTop w:val="0"/>
          <w:marBottom w:val="0"/>
          <w:divBdr>
            <w:top w:val="none" w:sz="0" w:space="0" w:color="auto"/>
            <w:left w:val="none" w:sz="0" w:space="0" w:color="auto"/>
            <w:bottom w:val="none" w:sz="0" w:space="0" w:color="auto"/>
            <w:right w:val="none" w:sz="0" w:space="0" w:color="auto"/>
          </w:divBdr>
        </w:div>
        <w:div w:id="193858366">
          <w:marLeft w:val="0"/>
          <w:marRight w:val="0"/>
          <w:marTop w:val="0"/>
          <w:marBottom w:val="0"/>
          <w:divBdr>
            <w:top w:val="none" w:sz="0" w:space="0" w:color="auto"/>
            <w:left w:val="none" w:sz="0" w:space="0" w:color="auto"/>
            <w:bottom w:val="none" w:sz="0" w:space="0" w:color="auto"/>
            <w:right w:val="none" w:sz="0" w:space="0" w:color="auto"/>
          </w:divBdr>
        </w:div>
        <w:div w:id="1518736909">
          <w:marLeft w:val="0"/>
          <w:marRight w:val="0"/>
          <w:marTop w:val="0"/>
          <w:marBottom w:val="0"/>
          <w:divBdr>
            <w:top w:val="none" w:sz="0" w:space="0" w:color="auto"/>
            <w:left w:val="none" w:sz="0" w:space="0" w:color="auto"/>
            <w:bottom w:val="none" w:sz="0" w:space="0" w:color="auto"/>
            <w:right w:val="none" w:sz="0" w:space="0" w:color="auto"/>
          </w:divBdr>
        </w:div>
        <w:div w:id="1859005369">
          <w:marLeft w:val="0"/>
          <w:marRight w:val="0"/>
          <w:marTop w:val="0"/>
          <w:marBottom w:val="0"/>
          <w:divBdr>
            <w:top w:val="none" w:sz="0" w:space="0" w:color="auto"/>
            <w:left w:val="none" w:sz="0" w:space="0" w:color="auto"/>
            <w:bottom w:val="none" w:sz="0" w:space="0" w:color="auto"/>
            <w:right w:val="none" w:sz="0" w:space="0" w:color="auto"/>
          </w:divBdr>
        </w:div>
        <w:div w:id="1709724948">
          <w:marLeft w:val="0"/>
          <w:marRight w:val="0"/>
          <w:marTop w:val="0"/>
          <w:marBottom w:val="0"/>
          <w:divBdr>
            <w:top w:val="none" w:sz="0" w:space="0" w:color="auto"/>
            <w:left w:val="none" w:sz="0" w:space="0" w:color="auto"/>
            <w:bottom w:val="none" w:sz="0" w:space="0" w:color="auto"/>
            <w:right w:val="none" w:sz="0" w:space="0" w:color="auto"/>
          </w:divBdr>
        </w:div>
        <w:div w:id="225141243">
          <w:marLeft w:val="0"/>
          <w:marRight w:val="0"/>
          <w:marTop w:val="0"/>
          <w:marBottom w:val="0"/>
          <w:divBdr>
            <w:top w:val="none" w:sz="0" w:space="0" w:color="auto"/>
            <w:left w:val="none" w:sz="0" w:space="0" w:color="auto"/>
            <w:bottom w:val="none" w:sz="0" w:space="0" w:color="auto"/>
            <w:right w:val="none" w:sz="0" w:space="0" w:color="auto"/>
          </w:divBdr>
        </w:div>
        <w:div w:id="59406919">
          <w:marLeft w:val="0"/>
          <w:marRight w:val="0"/>
          <w:marTop w:val="0"/>
          <w:marBottom w:val="0"/>
          <w:divBdr>
            <w:top w:val="none" w:sz="0" w:space="0" w:color="auto"/>
            <w:left w:val="none" w:sz="0" w:space="0" w:color="auto"/>
            <w:bottom w:val="none" w:sz="0" w:space="0" w:color="auto"/>
            <w:right w:val="none" w:sz="0" w:space="0" w:color="auto"/>
          </w:divBdr>
        </w:div>
        <w:div w:id="825708923">
          <w:marLeft w:val="0"/>
          <w:marRight w:val="0"/>
          <w:marTop w:val="0"/>
          <w:marBottom w:val="0"/>
          <w:divBdr>
            <w:top w:val="none" w:sz="0" w:space="0" w:color="auto"/>
            <w:left w:val="none" w:sz="0" w:space="0" w:color="auto"/>
            <w:bottom w:val="none" w:sz="0" w:space="0" w:color="auto"/>
            <w:right w:val="none" w:sz="0" w:space="0" w:color="auto"/>
          </w:divBdr>
        </w:div>
        <w:div w:id="2046787348">
          <w:marLeft w:val="0"/>
          <w:marRight w:val="0"/>
          <w:marTop w:val="0"/>
          <w:marBottom w:val="0"/>
          <w:divBdr>
            <w:top w:val="none" w:sz="0" w:space="0" w:color="auto"/>
            <w:left w:val="none" w:sz="0" w:space="0" w:color="auto"/>
            <w:bottom w:val="none" w:sz="0" w:space="0" w:color="auto"/>
            <w:right w:val="none" w:sz="0" w:space="0" w:color="auto"/>
          </w:divBdr>
        </w:div>
        <w:div w:id="1507936452">
          <w:marLeft w:val="0"/>
          <w:marRight w:val="0"/>
          <w:marTop w:val="0"/>
          <w:marBottom w:val="0"/>
          <w:divBdr>
            <w:top w:val="none" w:sz="0" w:space="0" w:color="auto"/>
            <w:left w:val="none" w:sz="0" w:space="0" w:color="auto"/>
            <w:bottom w:val="none" w:sz="0" w:space="0" w:color="auto"/>
            <w:right w:val="none" w:sz="0" w:space="0" w:color="auto"/>
          </w:divBdr>
        </w:div>
        <w:div w:id="672337684">
          <w:marLeft w:val="0"/>
          <w:marRight w:val="0"/>
          <w:marTop w:val="0"/>
          <w:marBottom w:val="0"/>
          <w:divBdr>
            <w:top w:val="none" w:sz="0" w:space="0" w:color="auto"/>
            <w:left w:val="none" w:sz="0" w:space="0" w:color="auto"/>
            <w:bottom w:val="none" w:sz="0" w:space="0" w:color="auto"/>
            <w:right w:val="none" w:sz="0" w:space="0" w:color="auto"/>
          </w:divBdr>
        </w:div>
        <w:div w:id="2141994550">
          <w:marLeft w:val="0"/>
          <w:marRight w:val="0"/>
          <w:marTop w:val="0"/>
          <w:marBottom w:val="0"/>
          <w:divBdr>
            <w:top w:val="none" w:sz="0" w:space="0" w:color="auto"/>
            <w:left w:val="none" w:sz="0" w:space="0" w:color="auto"/>
            <w:bottom w:val="none" w:sz="0" w:space="0" w:color="auto"/>
            <w:right w:val="none" w:sz="0" w:space="0" w:color="auto"/>
          </w:divBdr>
        </w:div>
        <w:div w:id="1140270857">
          <w:marLeft w:val="0"/>
          <w:marRight w:val="0"/>
          <w:marTop w:val="0"/>
          <w:marBottom w:val="0"/>
          <w:divBdr>
            <w:top w:val="none" w:sz="0" w:space="0" w:color="auto"/>
            <w:left w:val="none" w:sz="0" w:space="0" w:color="auto"/>
            <w:bottom w:val="none" w:sz="0" w:space="0" w:color="auto"/>
            <w:right w:val="none" w:sz="0" w:space="0" w:color="auto"/>
          </w:divBdr>
        </w:div>
        <w:div w:id="408619105">
          <w:marLeft w:val="0"/>
          <w:marRight w:val="0"/>
          <w:marTop w:val="0"/>
          <w:marBottom w:val="0"/>
          <w:divBdr>
            <w:top w:val="none" w:sz="0" w:space="0" w:color="auto"/>
            <w:left w:val="none" w:sz="0" w:space="0" w:color="auto"/>
            <w:bottom w:val="none" w:sz="0" w:space="0" w:color="auto"/>
            <w:right w:val="none" w:sz="0" w:space="0" w:color="auto"/>
          </w:divBdr>
        </w:div>
        <w:div w:id="200094273">
          <w:marLeft w:val="0"/>
          <w:marRight w:val="0"/>
          <w:marTop w:val="0"/>
          <w:marBottom w:val="0"/>
          <w:divBdr>
            <w:top w:val="none" w:sz="0" w:space="0" w:color="auto"/>
            <w:left w:val="none" w:sz="0" w:space="0" w:color="auto"/>
            <w:bottom w:val="none" w:sz="0" w:space="0" w:color="auto"/>
            <w:right w:val="none" w:sz="0" w:space="0" w:color="auto"/>
          </w:divBdr>
        </w:div>
        <w:div w:id="2015721609">
          <w:marLeft w:val="0"/>
          <w:marRight w:val="0"/>
          <w:marTop w:val="0"/>
          <w:marBottom w:val="0"/>
          <w:divBdr>
            <w:top w:val="none" w:sz="0" w:space="0" w:color="auto"/>
            <w:left w:val="none" w:sz="0" w:space="0" w:color="auto"/>
            <w:bottom w:val="none" w:sz="0" w:space="0" w:color="auto"/>
            <w:right w:val="none" w:sz="0" w:space="0" w:color="auto"/>
          </w:divBdr>
        </w:div>
        <w:div w:id="1216432660">
          <w:marLeft w:val="0"/>
          <w:marRight w:val="0"/>
          <w:marTop w:val="0"/>
          <w:marBottom w:val="0"/>
          <w:divBdr>
            <w:top w:val="none" w:sz="0" w:space="0" w:color="auto"/>
            <w:left w:val="none" w:sz="0" w:space="0" w:color="auto"/>
            <w:bottom w:val="none" w:sz="0" w:space="0" w:color="auto"/>
            <w:right w:val="none" w:sz="0" w:space="0" w:color="auto"/>
          </w:divBdr>
        </w:div>
        <w:div w:id="63455134">
          <w:marLeft w:val="0"/>
          <w:marRight w:val="0"/>
          <w:marTop w:val="0"/>
          <w:marBottom w:val="0"/>
          <w:divBdr>
            <w:top w:val="none" w:sz="0" w:space="0" w:color="auto"/>
            <w:left w:val="none" w:sz="0" w:space="0" w:color="auto"/>
            <w:bottom w:val="none" w:sz="0" w:space="0" w:color="auto"/>
            <w:right w:val="none" w:sz="0" w:space="0" w:color="auto"/>
          </w:divBdr>
        </w:div>
        <w:div w:id="999234036">
          <w:marLeft w:val="0"/>
          <w:marRight w:val="0"/>
          <w:marTop w:val="0"/>
          <w:marBottom w:val="0"/>
          <w:divBdr>
            <w:top w:val="none" w:sz="0" w:space="0" w:color="auto"/>
            <w:left w:val="none" w:sz="0" w:space="0" w:color="auto"/>
            <w:bottom w:val="none" w:sz="0" w:space="0" w:color="auto"/>
            <w:right w:val="none" w:sz="0" w:space="0" w:color="auto"/>
          </w:divBdr>
        </w:div>
        <w:div w:id="1056708592">
          <w:marLeft w:val="0"/>
          <w:marRight w:val="0"/>
          <w:marTop w:val="0"/>
          <w:marBottom w:val="0"/>
          <w:divBdr>
            <w:top w:val="none" w:sz="0" w:space="0" w:color="auto"/>
            <w:left w:val="none" w:sz="0" w:space="0" w:color="auto"/>
            <w:bottom w:val="none" w:sz="0" w:space="0" w:color="auto"/>
            <w:right w:val="none" w:sz="0" w:space="0" w:color="auto"/>
          </w:divBdr>
        </w:div>
        <w:div w:id="1310132753">
          <w:marLeft w:val="0"/>
          <w:marRight w:val="0"/>
          <w:marTop w:val="0"/>
          <w:marBottom w:val="0"/>
          <w:divBdr>
            <w:top w:val="none" w:sz="0" w:space="0" w:color="auto"/>
            <w:left w:val="none" w:sz="0" w:space="0" w:color="auto"/>
            <w:bottom w:val="none" w:sz="0" w:space="0" w:color="auto"/>
            <w:right w:val="none" w:sz="0" w:space="0" w:color="auto"/>
          </w:divBdr>
        </w:div>
        <w:div w:id="800657629">
          <w:marLeft w:val="0"/>
          <w:marRight w:val="0"/>
          <w:marTop w:val="0"/>
          <w:marBottom w:val="0"/>
          <w:divBdr>
            <w:top w:val="none" w:sz="0" w:space="0" w:color="auto"/>
            <w:left w:val="none" w:sz="0" w:space="0" w:color="auto"/>
            <w:bottom w:val="none" w:sz="0" w:space="0" w:color="auto"/>
            <w:right w:val="none" w:sz="0" w:space="0" w:color="auto"/>
          </w:divBdr>
        </w:div>
        <w:div w:id="85464855">
          <w:marLeft w:val="0"/>
          <w:marRight w:val="0"/>
          <w:marTop w:val="0"/>
          <w:marBottom w:val="0"/>
          <w:divBdr>
            <w:top w:val="none" w:sz="0" w:space="0" w:color="auto"/>
            <w:left w:val="none" w:sz="0" w:space="0" w:color="auto"/>
            <w:bottom w:val="none" w:sz="0" w:space="0" w:color="auto"/>
            <w:right w:val="none" w:sz="0" w:space="0" w:color="auto"/>
          </w:divBdr>
        </w:div>
        <w:div w:id="1812405851">
          <w:marLeft w:val="0"/>
          <w:marRight w:val="0"/>
          <w:marTop w:val="0"/>
          <w:marBottom w:val="0"/>
          <w:divBdr>
            <w:top w:val="none" w:sz="0" w:space="0" w:color="auto"/>
            <w:left w:val="none" w:sz="0" w:space="0" w:color="auto"/>
            <w:bottom w:val="none" w:sz="0" w:space="0" w:color="auto"/>
            <w:right w:val="none" w:sz="0" w:space="0" w:color="auto"/>
          </w:divBdr>
        </w:div>
        <w:div w:id="346104455">
          <w:marLeft w:val="0"/>
          <w:marRight w:val="0"/>
          <w:marTop w:val="0"/>
          <w:marBottom w:val="0"/>
          <w:divBdr>
            <w:top w:val="none" w:sz="0" w:space="0" w:color="auto"/>
            <w:left w:val="none" w:sz="0" w:space="0" w:color="auto"/>
            <w:bottom w:val="none" w:sz="0" w:space="0" w:color="auto"/>
            <w:right w:val="none" w:sz="0" w:space="0" w:color="auto"/>
          </w:divBdr>
        </w:div>
        <w:div w:id="426002915">
          <w:marLeft w:val="0"/>
          <w:marRight w:val="0"/>
          <w:marTop w:val="0"/>
          <w:marBottom w:val="0"/>
          <w:divBdr>
            <w:top w:val="none" w:sz="0" w:space="0" w:color="auto"/>
            <w:left w:val="none" w:sz="0" w:space="0" w:color="auto"/>
            <w:bottom w:val="none" w:sz="0" w:space="0" w:color="auto"/>
            <w:right w:val="none" w:sz="0" w:space="0" w:color="auto"/>
          </w:divBdr>
        </w:div>
        <w:div w:id="464660632">
          <w:marLeft w:val="0"/>
          <w:marRight w:val="0"/>
          <w:marTop w:val="0"/>
          <w:marBottom w:val="0"/>
          <w:divBdr>
            <w:top w:val="none" w:sz="0" w:space="0" w:color="auto"/>
            <w:left w:val="none" w:sz="0" w:space="0" w:color="auto"/>
            <w:bottom w:val="none" w:sz="0" w:space="0" w:color="auto"/>
            <w:right w:val="none" w:sz="0" w:space="0" w:color="auto"/>
          </w:divBdr>
        </w:div>
        <w:div w:id="1690138042">
          <w:marLeft w:val="0"/>
          <w:marRight w:val="0"/>
          <w:marTop w:val="0"/>
          <w:marBottom w:val="0"/>
          <w:divBdr>
            <w:top w:val="none" w:sz="0" w:space="0" w:color="auto"/>
            <w:left w:val="none" w:sz="0" w:space="0" w:color="auto"/>
            <w:bottom w:val="none" w:sz="0" w:space="0" w:color="auto"/>
            <w:right w:val="none" w:sz="0" w:space="0" w:color="auto"/>
          </w:divBdr>
        </w:div>
        <w:div w:id="429743816">
          <w:marLeft w:val="0"/>
          <w:marRight w:val="0"/>
          <w:marTop w:val="0"/>
          <w:marBottom w:val="0"/>
          <w:divBdr>
            <w:top w:val="none" w:sz="0" w:space="0" w:color="auto"/>
            <w:left w:val="none" w:sz="0" w:space="0" w:color="auto"/>
            <w:bottom w:val="none" w:sz="0" w:space="0" w:color="auto"/>
            <w:right w:val="none" w:sz="0" w:space="0" w:color="auto"/>
          </w:divBdr>
        </w:div>
        <w:div w:id="894241858">
          <w:marLeft w:val="0"/>
          <w:marRight w:val="0"/>
          <w:marTop w:val="0"/>
          <w:marBottom w:val="0"/>
          <w:divBdr>
            <w:top w:val="none" w:sz="0" w:space="0" w:color="auto"/>
            <w:left w:val="none" w:sz="0" w:space="0" w:color="auto"/>
            <w:bottom w:val="none" w:sz="0" w:space="0" w:color="auto"/>
            <w:right w:val="none" w:sz="0" w:space="0" w:color="auto"/>
          </w:divBdr>
        </w:div>
        <w:div w:id="1006136436">
          <w:marLeft w:val="0"/>
          <w:marRight w:val="0"/>
          <w:marTop w:val="0"/>
          <w:marBottom w:val="0"/>
          <w:divBdr>
            <w:top w:val="none" w:sz="0" w:space="0" w:color="auto"/>
            <w:left w:val="none" w:sz="0" w:space="0" w:color="auto"/>
            <w:bottom w:val="none" w:sz="0" w:space="0" w:color="auto"/>
            <w:right w:val="none" w:sz="0" w:space="0" w:color="auto"/>
          </w:divBdr>
        </w:div>
        <w:div w:id="1341204895">
          <w:marLeft w:val="0"/>
          <w:marRight w:val="0"/>
          <w:marTop w:val="0"/>
          <w:marBottom w:val="0"/>
          <w:divBdr>
            <w:top w:val="none" w:sz="0" w:space="0" w:color="auto"/>
            <w:left w:val="none" w:sz="0" w:space="0" w:color="auto"/>
            <w:bottom w:val="none" w:sz="0" w:space="0" w:color="auto"/>
            <w:right w:val="none" w:sz="0" w:space="0" w:color="auto"/>
          </w:divBdr>
        </w:div>
        <w:div w:id="1084912969">
          <w:marLeft w:val="0"/>
          <w:marRight w:val="0"/>
          <w:marTop w:val="0"/>
          <w:marBottom w:val="0"/>
          <w:divBdr>
            <w:top w:val="none" w:sz="0" w:space="0" w:color="auto"/>
            <w:left w:val="none" w:sz="0" w:space="0" w:color="auto"/>
            <w:bottom w:val="none" w:sz="0" w:space="0" w:color="auto"/>
            <w:right w:val="none" w:sz="0" w:space="0" w:color="auto"/>
          </w:divBdr>
        </w:div>
        <w:div w:id="600719345">
          <w:marLeft w:val="0"/>
          <w:marRight w:val="0"/>
          <w:marTop w:val="0"/>
          <w:marBottom w:val="0"/>
          <w:divBdr>
            <w:top w:val="none" w:sz="0" w:space="0" w:color="auto"/>
            <w:left w:val="none" w:sz="0" w:space="0" w:color="auto"/>
            <w:bottom w:val="none" w:sz="0" w:space="0" w:color="auto"/>
            <w:right w:val="none" w:sz="0" w:space="0" w:color="auto"/>
          </w:divBdr>
        </w:div>
        <w:div w:id="521211769">
          <w:marLeft w:val="0"/>
          <w:marRight w:val="0"/>
          <w:marTop w:val="0"/>
          <w:marBottom w:val="0"/>
          <w:divBdr>
            <w:top w:val="none" w:sz="0" w:space="0" w:color="auto"/>
            <w:left w:val="none" w:sz="0" w:space="0" w:color="auto"/>
            <w:bottom w:val="none" w:sz="0" w:space="0" w:color="auto"/>
            <w:right w:val="none" w:sz="0" w:space="0" w:color="auto"/>
          </w:divBdr>
        </w:div>
        <w:div w:id="872503285">
          <w:marLeft w:val="0"/>
          <w:marRight w:val="0"/>
          <w:marTop w:val="0"/>
          <w:marBottom w:val="0"/>
          <w:divBdr>
            <w:top w:val="none" w:sz="0" w:space="0" w:color="auto"/>
            <w:left w:val="none" w:sz="0" w:space="0" w:color="auto"/>
            <w:bottom w:val="none" w:sz="0" w:space="0" w:color="auto"/>
            <w:right w:val="none" w:sz="0" w:space="0" w:color="auto"/>
          </w:divBdr>
        </w:div>
        <w:div w:id="17237743">
          <w:marLeft w:val="0"/>
          <w:marRight w:val="0"/>
          <w:marTop w:val="0"/>
          <w:marBottom w:val="0"/>
          <w:divBdr>
            <w:top w:val="none" w:sz="0" w:space="0" w:color="auto"/>
            <w:left w:val="none" w:sz="0" w:space="0" w:color="auto"/>
            <w:bottom w:val="none" w:sz="0" w:space="0" w:color="auto"/>
            <w:right w:val="none" w:sz="0" w:space="0" w:color="auto"/>
          </w:divBdr>
        </w:div>
        <w:div w:id="2014330808">
          <w:marLeft w:val="0"/>
          <w:marRight w:val="0"/>
          <w:marTop w:val="0"/>
          <w:marBottom w:val="0"/>
          <w:divBdr>
            <w:top w:val="none" w:sz="0" w:space="0" w:color="auto"/>
            <w:left w:val="none" w:sz="0" w:space="0" w:color="auto"/>
            <w:bottom w:val="none" w:sz="0" w:space="0" w:color="auto"/>
            <w:right w:val="none" w:sz="0" w:space="0" w:color="auto"/>
          </w:divBdr>
        </w:div>
        <w:div w:id="2109158934">
          <w:marLeft w:val="0"/>
          <w:marRight w:val="0"/>
          <w:marTop w:val="0"/>
          <w:marBottom w:val="0"/>
          <w:divBdr>
            <w:top w:val="none" w:sz="0" w:space="0" w:color="auto"/>
            <w:left w:val="none" w:sz="0" w:space="0" w:color="auto"/>
            <w:bottom w:val="none" w:sz="0" w:space="0" w:color="auto"/>
            <w:right w:val="none" w:sz="0" w:space="0" w:color="auto"/>
          </w:divBdr>
        </w:div>
        <w:div w:id="1987854531">
          <w:marLeft w:val="0"/>
          <w:marRight w:val="0"/>
          <w:marTop w:val="0"/>
          <w:marBottom w:val="0"/>
          <w:divBdr>
            <w:top w:val="none" w:sz="0" w:space="0" w:color="auto"/>
            <w:left w:val="none" w:sz="0" w:space="0" w:color="auto"/>
            <w:bottom w:val="none" w:sz="0" w:space="0" w:color="auto"/>
            <w:right w:val="none" w:sz="0" w:space="0" w:color="auto"/>
          </w:divBdr>
        </w:div>
        <w:div w:id="409622310">
          <w:marLeft w:val="0"/>
          <w:marRight w:val="0"/>
          <w:marTop w:val="0"/>
          <w:marBottom w:val="0"/>
          <w:divBdr>
            <w:top w:val="none" w:sz="0" w:space="0" w:color="auto"/>
            <w:left w:val="none" w:sz="0" w:space="0" w:color="auto"/>
            <w:bottom w:val="none" w:sz="0" w:space="0" w:color="auto"/>
            <w:right w:val="none" w:sz="0" w:space="0" w:color="auto"/>
          </w:divBdr>
        </w:div>
        <w:div w:id="1677416602">
          <w:marLeft w:val="0"/>
          <w:marRight w:val="0"/>
          <w:marTop w:val="0"/>
          <w:marBottom w:val="0"/>
          <w:divBdr>
            <w:top w:val="none" w:sz="0" w:space="0" w:color="auto"/>
            <w:left w:val="none" w:sz="0" w:space="0" w:color="auto"/>
            <w:bottom w:val="none" w:sz="0" w:space="0" w:color="auto"/>
            <w:right w:val="none" w:sz="0" w:space="0" w:color="auto"/>
          </w:divBdr>
        </w:div>
        <w:div w:id="775906139">
          <w:marLeft w:val="0"/>
          <w:marRight w:val="0"/>
          <w:marTop w:val="0"/>
          <w:marBottom w:val="0"/>
          <w:divBdr>
            <w:top w:val="none" w:sz="0" w:space="0" w:color="auto"/>
            <w:left w:val="none" w:sz="0" w:space="0" w:color="auto"/>
            <w:bottom w:val="none" w:sz="0" w:space="0" w:color="auto"/>
            <w:right w:val="none" w:sz="0" w:space="0" w:color="auto"/>
          </w:divBdr>
        </w:div>
        <w:div w:id="1317031371">
          <w:marLeft w:val="0"/>
          <w:marRight w:val="0"/>
          <w:marTop w:val="0"/>
          <w:marBottom w:val="0"/>
          <w:divBdr>
            <w:top w:val="none" w:sz="0" w:space="0" w:color="auto"/>
            <w:left w:val="none" w:sz="0" w:space="0" w:color="auto"/>
            <w:bottom w:val="none" w:sz="0" w:space="0" w:color="auto"/>
            <w:right w:val="none" w:sz="0" w:space="0" w:color="auto"/>
          </w:divBdr>
        </w:div>
        <w:div w:id="197931159">
          <w:marLeft w:val="0"/>
          <w:marRight w:val="0"/>
          <w:marTop w:val="0"/>
          <w:marBottom w:val="0"/>
          <w:divBdr>
            <w:top w:val="none" w:sz="0" w:space="0" w:color="auto"/>
            <w:left w:val="none" w:sz="0" w:space="0" w:color="auto"/>
            <w:bottom w:val="none" w:sz="0" w:space="0" w:color="auto"/>
            <w:right w:val="none" w:sz="0" w:space="0" w:color="auto"/>
          </w:divBdr>
        </w:div>
        <w:div w:id="515197234">
          <w:marLeft w:val="0"/>
          <w:marRight w:val="0"/>
          <w:marTop w:val="0"/>
          <w:marBottom w:val="0"/>
          <w:divBdr>
            <w:top w:val="none" w:sz="0" w:space="0" w:color="auto"/>
            <w:left w:val="none" w:sz="0" w:space="0" w:color="auto"/>
            <w:bottom w:val="none" w:sz="0" w:space="0" w:color="auto"/>
            <w:right w:val="none" w:sz="0" w:space="0" w:color="auto"/>
          </w:divBdr>
        </w:div>
        <w:div w:id="625232715">
          <w:marLeft w:val="0"/>
          <w:marRight w:val="0"/>
          <w:marTop w:val="0"/>
          <w:marBottom w:val="0"/>
          <w:divBdr>
            <w:top w:val="none" w:sz="0" w:space="0" w:color="auto"/>
            <w:left w:val="none" w:sz="0" w:space="0" w:color="auto"/>
            <w:bottom w:val="none" w:sz="0" w:space="0" w:color="auto"/>
            <w:right w:val="none" w:sz="0" w:space="0" w:color="auto"/>
          </w:divBdr>
        </w:div>
        <w:div w:id="736517622">
          <w:marLeft w:val="0"/>
          <w:marRight w:val="0"/>
          <w:marTop w:val="0"/>
          <w:marBottom w:val="0"/>
          <w:divBdr>
            <w:top w:val="none" w:sz="0" w:space="0" w:color="auto"/>
            <w:left w:val="none" w:sz="0" w:space="0" w:color="auto"/>
            <w:bottom w:val="none" w:sz="0" w:space="0" w:color="auto"/>
            <w:right w:val="none" w:sz="0" w:space="0" w:color="auto"/>
          </w:divBdr>
        </w:div>
        <w:div w:id="1398631299">
          <w:marLeft w:val="0"/>
          <w:marRight w:val="0"/>
          <w:marTop w:val="0"/>
          <w:marBottom w:val="0"/>
          <w:divBdr>
            <w:top w:val="none" w:sz="0" w:space="0" w:color="auto"/>
            <w:left w:val="none" w:sz="0" w:space="0" w:color="auto"/>
            <w:bottom w:val="none" w:sz="0" w:space="0" w:color="auto"/>
            <w:right w:val="none" w:sz="0" w:space="0" w:color="auto"/>
          </w:divBdr>
        </w:div>
        <w:div w:id="653876302">
          <w:marLeft w:val="0"/>
          <w:marRight w:val="0"/>
          <w:marTop w:val="0"/>
          <w:marBottom w:val="0"/>
          <w:divBdr>
            <w:top w:val="none" w:sz="0" w:space="0" w:color="auto"/>
            <w:left w:val="none" w:sz="0" w:space="0" w:color="auto"/>
            <w:bottom w:val="none" w:sz="0" w:space="0" w:color="auto"/>
            <w:right w:val="none" w:sz="0" w:space="0" w:color="auto"/>
          </w:divBdr>
        </w:div>
        <w:div w:id="1048411674">
          <w:marLeft w:val="0"/>
          <w:marRight w:val="0"/>
          <w:marTop w:val="0"/>
          <w:marBottom w:val="0"/>
          <w:divBdr>
            <w:top w:val="none" w:sz="0" w:space="0" w:color="auto"/>
            <w:left w:val="none" w:sz="0" w:space="0" w:color="auto"/>
            <w:bottom w:val="none" w:sz="0" w:space="0" w:color="auto"/>
            <w:right w:val="none" w:sz="0" w:space="0" w:color="auto"/>
          </w:divBdr>
        </w:div>
        <w:div w:id="1578393150">
          <w:marLeft w:val="0"/>
          <w:marRight w:val="0"/>
          <w:marTop w:val="0"/>
          <w:marBottom w:val="0"/>
          <w:divBdr>
            <w:top w:val="none" w:sz="0" w:space="0" w:color="auto"/>
            <w:left w:val="none" w:sz="0" w:space="0" w:color="auto"/>
            <w:bottom w:val="none" w:sz="0" w:space="0" w:color="auto"/>
            <w:right w:val="none" w:sz="0" w:space="0" w:color="auto"/>
          </w:divBdr>
        </w:div>
        <w:div w:id="553468831">
          <w:marLeft w:val="0"/>
          <w:marRight w:val="0"/>
          <w:marTop w:val="0"/>
          <w:marBottom w:val="0"/>
          <w:divBdr>
            <w:top w:val="none" w:sz="0" w:space="0" w:color="auto"/>
            <w:left w:val="none" w:sz="0" w:space="0" w:color="auto"/>
            <w:bottom w:val="none" w:sz="0" w:space="0" w:color="auto"/>
            <w:right w:val="none" w:sz="0" w:space="0" w:color="auto"/>
          </w:divBdr>
        </w:div>
        <w:div w:id="1140419846">
          <w:marLeft w:val="0"/>
          <w:marRight w:val="0"/>
          <w:marTop w:val="0"/>
          <w:marBottom w:val="0"/>
          <w:divBdr>
            <w:top w:val="none" w:sz="0" w:space="0" w:color="auto"/>
            <w:left w:val="none" w:sz="0" w:space="0" w:color="auto"/>
            <w:bottom w:val="none" w:sz="0" w:space="0" w:color="auto"/>
            <w:right w:val="none" w:sz="0" w:space="0" w:color="auto"/>
          </w:divBdr>
        </w:div>
        <w:div w:id="452209412">
          <w:marLeft w:val="0"/>
          <w:marRight w:val="0"/>
          <w:marTop w:val="0"/>
          <w:marBottom w:val="0"/>
          <w:divBdr>
            <w:top w:val="none" w:sz="0" w:space="0" w:color="auto"/>
            <w:left w:val="none" w:sz="0" w:space="0" w:color="auto"/>
            <w:bottom w:val="none" w:sz="0" w:space="0" w:color="auto"/>
            <w:right w:val="none" w:sz="0" w:space="0" w:color="auto"/>
          </w:divBdr>
        </w:div>
        <w:div w:id="1291403891">
          <w:marLeft w:val="0"/>
          <w:marRight w:val="0"/>
          <w:marTop w:val="0"/>
          <w:marBottom w:val="0"/>
          <w:divBdr>
            <w:top w:val="none" w:sz="0" w:space="0" w:color="auto"/>
            <w:left w:val="none" w:sz="0" w:space="0" w:color="auto"/>
            <w:bottom w:val="none" w:sz="0" w:space="0" w:color="auto"/>
            <w:right w:val="none" w:sz="0" w:space="0" w:color="auto"/>
          </w:divBdr>
        </w:div>
        <w:div w:id="1645770180">
          <w:marLeft w:val="0"/>
          <w:marRight w:val="0"/>
          <w:marTop w:val="0"/>
          <w:marBottom w:val="0"/>
          <w:divBdr>
            <w:top w:val="none" w:sz="0" w:space="0" w:color="auto"/>
            <w:left w:val="none" w:sz="0" w:space="0" w:color="auto"/>
            <w:bottom w:val="none" w:sz="0" w:space="0" w:color="auto"/>
            <w:right w:val="none" w:sz="0" w:space="0" w:color="auto"/>
          </w:divBdr>
        </w:div>
        <w:div w:id="106462897">
          <w:marLeft w:val="0"/>
          <w:marRight w:val="0"/>
          <w:marTop w:val="0"/>
          <w:marBottom w:val="0"/>
          <w:divBdr>
            <w:top w:val="none" w:sz="0" w:space="0" w:color="auto"/>
            <w:left w:val="none" w:sz="0" w:space="0" w:color="auto"/>
            <w:bottom w:val="none" w:sz="0" w:space="0" w:color="auto"/>
            <w:right w:val="none" w:sz="0" w:space="0" w:color="auto"/>
          </w:divBdr>
        </w:div>
        <w:div w:id="1980071477">
          <w:marLeft w:val="0"/>
          <w:marRight w:val="0"/>
          <w:marTop w:val="0"/>
          <w:marBottom w:val="0"/>
          <w:divBdr>
            <w:top w:val="none" w:sz="0" w:space="0" w:color="auto"/>
            <w:left w:val="none" w:sz="0" w:space="0" w:color="auto"/>
            <w:bottom w:val="none" w:sz="0" w:space="0" w:color="auto"/>
            <w:right w:val="none" w:sz="0" w:space="0" w:color="auto"/>
          </w:divBdr>
        </w:div>
        <w:div w:id="1384907958">
          <w:marLeft w:val="0"/>
          <w:marRight w:val="0"/>
          <w:marTop w:val="0"/>
          <w:marBottom w:val="0"/>
          <w:divBdr>
            <w:top w:val="none" w:sz="0" w:space="0" w:color="auto"/>
            <w:left w:val="none" w:sz="0" w:space="0" w:color="auto"/>
            <w:bottom w:val="none" w:sz="0" w:space="0" w:color="auto"/>
            <w:right w:val="none" w:sz="0" w:space="0" w:color="auto"/>
          </w:divBdr>
        </w:div>
        <w:div w:id="1393894717">
          <w:marLeft w:val="0"/>
          <w:marRight w:val="0"/>
          <w:marTop w:val="0"/>
          <w:marBottom w:val="0"/>
          <w:divBdr>
            <w:top w:val="none" w:sz="0" w:space="0" w:color="auto"/>
            <w:left w:val="none" w:sz="0" w:space="0" w:color="auto"/>
            <w:bottom w:val="none" w:sz="0" w:space="0" w:color="auto"/>
            <w:right w:val="none" w:sz="0" w:space="0" w:color="auto"/>
          </w:divBdr>
        </w:div>
        <w:div w:id="583490251">
          <w:marLeft w:val="0"/>
          <w:marRight w:val="0"/>
          <w:marTop w:val="0"/>
          <w:marBottom w:val="0"/>
          <w:divBdr>
            <w:top w:val="none" w:sz="0" w:space="0" w:color="auto"/>
            <w:left w:val="none" w:sz="0" w:space="0" w:color="auto"/>
            <w:bottom w:val="none" w:sz="0" w:space="0" w:color="auto"/>
            <w:right w:val="none" w:sz="0" w:space="0" w:color="auto"/>
          </w:divBdr>
        </w:div>
        <w:div w:id="1152796878">
          <w:marLeft w:val="0"/>
          <w:marRight w:val="0"/>
          <w:marTop w:val="0"/>
          <w:marBottom w:val="0"/>
          <w:divBdr>
            <w:top w:val="none" w:sz="0" w:space="0" w:color="auto"/>
            <w:left w:val="none" w:sz="0" w:space="0" w:color="auto"/>
            <w:bottom w:val="none" w:sz="0" w:space="0" w:color="auto"/>
            <w:right w:val="none" w:sz="0" w:space="0" w:color="auto"/>
          </w:divBdr>
        </w:div>
        <w:div w:id="329724367">
          <w:marLeft w:val="0"/>
          <w:marRight w:val="0"/>
          <w:marTop w:val="0"/>
          <w:marBottom w:val="0"/>
          <w:divBdr>
            <w:top w:val="none" w:sz="0" w:space="0" w:color="auto"/>
            <w:left w:val="none" w:sz="0" w:space="0" w:color="auto"/>
            <w:bottom w:val="none" w:sz="0" w:space="0" w:color="auto"/>
            <w:right w:val="none" w:sz="0" w:space="0" w:color="auto"/>
          </w:divBdr>
        </w:div>
        <w:div w:id="1618021972">
          <w:marLeft w:val="0"/>
          <w:marRight w:val="0"/>
          <w:marTop w:val="0"/>
          <w:marBottom w:val="0"/>
          <w:divBdr>
            <w:top w:val="none" w:sz="0" w:space="0" w:color="auto"/>
            <w:left w:val="none" w:sz="0" w:space="0" w:color="auto"/>
            <w:bottom w:val="none" w:sz="0" w:space="0" w:color="auto"/>
            <w:right w:val="none" w:sz="0" w:space="0" w:color="auto"/>
          </w:divBdr>
        </w:div>
        <w:div w:id="973289179">
          <w:marLeft w:val="0"/>
          <w:marRight w:val="0"/>
          <w:marTop w:val="0"/>
          <w:marBottom w:val="0"/>
          <w:divBdr>
            <w:top w:val="none" w:sz="0" w:space="0" w:color="auto"/>
            <w:left w:val="none" w:sz="0" w:space="0" w:color="auto"/>
            <w:bottom w:val="none" w:sz="0" w:space="0" w:color="auto"/>
            <w:right w:val="none" w:sz="0" w:space="0" w:color="auto"/>
          </w:divBdr>
        </w:div>
        <w:div w:id="2112818994">
          <w:marLeft w:val="0"/>
          <w:marRight w:val="0"/>
          <w:marTop w:val="0"/>
          <w:marBottom w:val="0"/>
          <w:divBdr>
            <w:top w:val="none" w:sz="0" w:space="0" w:color="auto"/>
            <w:left w:val="none" w:sz="0" w:space="0" w:color="auto"/>
            <w:bottom w:val="none" w:sz="0" w:space="0" w:color="auto"/>
            <w:right w:val="none" w:sz="0" w:space="0" w:color="auto"/>
          </w:divBdr>
        </w:div>
        <w:div w:id="2010518700">
          <w:marLeft w:val="0"/>
          <w:marRight w:val="0"/>
          <w:marTop w:val="0"/>
          <w:marBottom w:val="0"/>
          <w:divBdr>
            <w:top w:val="none" w:sz="0" w:space="0" w:color="auto"/>
            <w:left w:val="none" w:sz="0" w:space="0" w:color="auto"/>
            <w:bottom w:val="none" w:sz="0" w:space="0" w:color="auto"/>
            <w:right w:val="none" w:sz="0" w:space="0" w:color="auto"/>
          </w:divBdr>
        </w:div>
        <w:div w:id="218711420">
          <w:marLeft w:val="0"/>
          <w:marRight w:val="0"/>
          <w:marTop w:val="0"/>
          <w:marBottom w:val="0"/>
          <w:divBdr>
            <w:top w:val="none" w:sz="0" w:space="0" w:color="auto"/>
            <w:left w:val="none" w:sz="0" w:space="0" w:color="auto"/>
            <w:bottom w:val="none" w:sz="0" w:space="0" w:color="auto"/>
            <w:right w:val="none" w:sz="0" w:space="0" w:color="auto"/>
          </w:divBdr>
        </w:div>
        <w:div w:id="1071736602">
          <w:marLeft w:val="0"/>
          <w:marRight w:val="0"/>
          <w:marTop w:val="0"/>
          <w:marBottom w:val="0"/>
          <w:divBdr>
            <w:top w:val="none" w:sz="0" w:space="0" w:color="auto"/>
            <w:left w:val="none" w:sz="0" w:space="0" w:color="auto"/>
            <w:bottom w:val="none" w:sz="0" w:space="0" w:color="auto"/>
            <w:right w:val="none" w:sz="0" w:space="0" w:color="auto"/>
          </w:divBdr>
        </w:div>
        <w:div w:id="77337084">
          <w:marLeft w:val="0"/>
          <w:marRight w:val="0"/>
          <w:marTop w:val="0"/>
          <w:marBottom w:val="0"/>
          <w:divBdr>
            <w:top w:val="none" w:sz="0" w:space="0" w:color="auto"/>
            <w:left w:val="none" w:sz="0" w:space="0" w:color="auto"/>
            <w:bottom w:val="none" w:sz="0" w:space="0" w:color="auto"/>
            <w:right w:val="none" w:sz="0" w:space="0" w:color="auto"/>
          </w:divBdr>
        </w:div>
        <w:div w:id="1793402865">
          <w:marLeft w:val="0"/>
          <w:marRight w:val="0"/>
          <w:marTop w:val="0"/>
          <w:marBottom w:val="0"/>
          <w:divBdr>
            <w:top w:val="none" w:sz="0" w:space="0" w:color="auto"/>
            <w:left w:val="none" w:sz="0" w:space="0" w:color="auto"/>
            <w:bottom w:val="none" w:sz="0" w:space="0" w:color="auto"/>
            <w:right w:val="none" w:sz="0" w:space="0" w:color="auto"/>
          </w:divBdr>
        </w:div>
        <w:div w:id="1863858280">
          <w:marLeft w:val="0"/>
          <w:marRight w:val="0"/>
          <w:marTop w:val="0"/>
          <w:marBottom w:val="0"/>
          <w:divBdr>
            <w:top w:val="none" w:sz="0" w:space="0" w:color="auto"/>
            <w:left w:val="none" w:sz="0" w:space="0" w:color="auto"/>
            <w:bottom w:val="none" w:sz="0" w:space="0" w:color="auto"/>
            <w:right w:val="none" w:sz="0" w:space="0" w:color="auto"/>
          </w:divBdr>
        </w:div>
        <w:div w:id="1974754668">
          <w:marLeft w:val="0"/>
          <w:marRight w:val="0"/>
          <w:marTop w:val="0"/>
          <w:marBottom w:val="0"/>
          <w:divBdr>
            <w:top w:val="none" w:sz="0" w:space="0" w:color="auto"/>
            <w:left w:val="none" w:sz="0" w:space="0" w:color="auto"/>
            <w:bottom w:val="none" w:sz="0" w:space="0" w:color="auto"/>
            <w:right w:val="none" w:sz="0" w:space="0" w:color="auto"/>
          </w:divBdr>
        </w:div>
        <w:div w:id="370809138">
          <w:marLeft w:val="0"/>
          <w:marRight w:val="0"/>
          <w:marTop w:val="0"/>
          <w:marBottom w:val="0"/>
          <w:divBdr>
            <w:top w:val="none" w:sz="0" w:space="0" w:color="auto"/>
            <w:left w:val="none" w:sz="0" w:space="0" w:color="auto"/>
            <w:bottom w:val="none" w:sz="0" w:space="0" w:color="auto"/>
            <w:right w:val="none" w:sz="0" w:space="0" w:color="auto"/>
          </w:divBdr>
        </w:div>
        <w:div w:id="755369201">
          <w:marLeft w:val="0"/>
          <w:marRight w:val="0"/>
          <w:marTop w:val="0"/>
          <w:marBottom w:val="0"/>
          <w:divBdr>
            <w:top w:val="none" w:sz="0" w:space="0" w:color="auto"/>
            <w:left w:val="none" w:sz="0" w:space="0" w:color="auto"/>
            <w:bottom w:val="none" w:sz="0" w:space="0" w:color="auto"/>
            <w:right w:val="none" w:sz="0" w:space="0" w:color="auto"/>
          </w:divBdr>
        </w:div>
        <w:div w:id="664481182">
          <w:marLeft w:val="0"/>
          <w:marRight w:val="0"/>
          <w:marTop w:val="0"/>
          <w:marBottom w:val="0"/>
          <w:divBdr>
            <w:top w:val="none" w:sz="0" w:space="0" w:color="auto"/>
            <w:left w:val="none" w:sz="0" w:space="0" w:color="auto"/>
            <w:bottom w:val="none" w:sz="0" w:space="0" w:color="auto"/>
            <w:right w:val="none" w:sz="0" w:space="0" w:color="auto"/>
          </w:divBdr>
        </w:div>
        <w:div w:id="319626056">
          <w:marLeft w:val="0"/>
          <w:marRight w:val="0"/>
          <w:marTop w:val="0"/>
          <w:marBottom w:val="0"/>
          <w:divBdr>
            <w:top w:val="none" w:sz="0" w:space="0" w:color="auto"/>
            <w:left w:val="none" w:sz="0" w:space="0" w:color="auto"/>
            <w:bottom w:val="none" w:sz="0" w:space="0" w:color="auto"/>
            <w:right w:val="none" w:sz="0" w:space="0" w:color="auto"/>
          </w:divBdr>
        </w:div>
        <w:div w:id="971792971">
          <w:marLeft w:val="0"/>
          <w:marRight w:val="0"/>
          <w:marTop w:val="0"/>
          <w:marBottom w:val="0"/>
          <w:divBdr>
            <w:top w:val="none" w:sz="0" w:space="0" w:color="auto"/>
            <w:left w:val="none" w:sz="0" w:space="0" w:color="auto"/>
            <w:bottom w:val="none" w:sz="0" w:space="0" w:color="auto"/>
            <w:right w:val="none" w:sz="0" w:space="0" w:color="auto"/>
          </w:divBdr>
        </w:div>
        <w:div w:id="1994330678">
          <w:marLeft w:val="0"/>
          <w:marRight w:val="0"/>
          <w:marTop w:val="0"/>
          <w:marBottom w:val="0"/>
          <w:divBdr>
            <w:top w:val="none" w:sz="0" w:space="0" w:color="auto"/>
            <w:left w:val="none" w:sz="0" w:space="0" w:color="auto"/>
            <w:bottom w:val="none" w:sz="0" w:space="0" w:color="auto"/>
            <w:right w:val="none" w:sz="0" w:space="0" w:color="auto"/>
          </w:divBdr>
        </w:div>
        <w:div w:id="468324420">
          <w:marLeft w:val="0"/>
          <w:marRight w:val="0"/>
          <w:marTop w:val="0"/>
          <w:marBottom w:val="0"/>
          <w:divBdr>
            <w:top w:val="none" w:sz="0" w:space="0" w:color="auto"/>
            <w:left w:val="none" w:sz="0" w:space="0" w:color="auto"/>
            <w:bottom w:val="none" w:sz="0" w:space="0" w:color="auto"/>
            <w:right w:val="none" w:sz="0" w:space="0" w:color="auto"/>
          </w:divBdr>
        </w:div>
        <w:div w:id="227157652">
          <w:marLeft w:val="0"/>
          <w:marRight w:val="0"/>
          <w:marTop w:val="0"/>
          <w:marBottom w:val="0"/>
          <w:divBdr>
            <w:top w:val="none" w:sz="0" w:space="0" w:color="auto"/>
            <w:left w:val="none" w:sz="0" w:space="0" w:color="auto"/>
            <w:bottom w:val="none" w:sz="0" w:space="0" w:color="auto"/>
            <w:right w:val="none" w:sz="0" w:space="0" w:color="auto"/>
          </w:divBdr>
        </w:div>
        <w:div w:id="461509243">
          <w:marLeft w:val="0"/>
          <w:marRight w:val="0"/>
          <w:marTop w:val="0"/>
          <w:marBottom w:val="0"/>
          <w:divBdr>
            <w:top w:val="none" w:sz="0" w:space="0" w:color="auto"/>
            <w:left w:val="none" w:sz="0" w:space="0" w:color="auto"/>
            <w:bottom w:val="none" w:sz="0" w:space="0" w:color="auto"/>
            <w:right w:val="none" w:sz="0" w:space="0" w:color="auto"/>
          </w:divBdr>
        </w:div>
        <w:div w:id="111483482">
          <w:marLeft w:val="0"/>
          <w:marRight w:val="0"/>
          <w:marTop w:val="0"/>
          <w:marBottom w:val="0"/>
          <w:divBdr>
            <w:top w:val="none" w:sz="0" w:space="0" w:color="auto"/>
            <w:left w:val="none" w:sz="0" w:space="0" w:color="auto"/>
            <w:bottom w:val="none" w:sz="0" w:space="0" w:color="auto"/>
            <w:right w:val="none" w:sz="0" w:space="0" w:color="auto"/>
          </w:divBdr>
        </w:div>
        <w:div w:id="242180055">
          <w:marLeft w:val="0"/>
          <w:marRight w:val="0"/>
          <w:marTop w:val="0"/>
          <w:marBottom w:val="0"/>
          <w:divBdr>
            <w:top w:val="none" w:sz="0" w:space="0" w:color="auto"/>
            <w:left w:val="none" w:sz="0" w:space="0" w:color="auto"/>
            <w:bottom w:val="none" w:sz="0" w:space="0" w:color="auto"/>
            <w:right w:val="none" w:sz="0" w:space="0" w:color="auto"/>
          </w:divBdr>
        </w:div>
        <w:div w:id="1675572592">
          <w:marLeft w:val="0"/>
          <w:marRight w:val="0"/>
          <w:marTop w:val="0"/>
          <w:marBottom w:val="0"/>
          <w:divBdr>
            <w:top w:val="none" w:sz="0" w:space="0" w:color="auto"/>
            <w:left w:val="none" w:sz="0" w:space="0" w:color="auto"/>
            <w:bottom w:val="none" w:sz="0" w:space="0" w:color="auto"/>
            <w:right w:val="none" w:sz="0" w:space="0" w:color="auto"/>
          </w:divBdr>
        </w:div>
        <w:div w:id="846023886">
          <w:marLeft w:val="0"/>
          <w:marRight w:val="0"/>
          <w:marTop w:val="0"/>
          <w:marBottom w:val="0"/>
          <w:divBdr>
            <w:top w:val="none" w:sz="0" w:space="0" w:color="auto"/>
            <w:left w:val="none" w:sz="0" w:space="0" w:color="auto"/>
            <w:bottom w:val="none" w:sz="0" w:space="0" w:color="auto"/>
            <w:right w:val="none" w:sz="0" w:space="0" w:color="auto"/>
          </w:divBdr>
        </w:div>
        <w:div w:id="668826941">
          <w:marLeft w:val="0"/>
          <w:marRight w:val="0"/>
          <w:marTop w:val="0"/>
          <w:marBottom w:val="0"/>
          <w:divBdr>
            <w:top w:val="none" w:sz="0" w:space="0" w:color="auto"/>
            <w:left w:val="none" w:sz="0" w:space="0" w:color="auto"/>
            <w:bottom w:val="none" w:sz="0" w:space="0" w:color="auto"/>
            <w:right w:val="none" w:sz="0" w:space="0" w:color="auto"/>
          </w:divBdr>
        </w:div>
        <w:div w:id="811092591">
          <w:marLeft w:val="0"/>
          <w:marRight w:val="0"/>
          <w:marTop w:val="0"/>
          <w:marBottom w:val="0"/>
          <w:divBdr>
            <w:top w:val="none" w:sz="0" w:space="0" w:color="auto"/>
            <w:left w:val="none" w:sz="0" w:space="0" w:color="auto"/>
            <w:bottom w:val="none" w:sz="0" w:space="0" w:color="auto"/>
            <w:right w:val="none" w:sz="0" w:space="0" w:color="auto"/>
          </w:divBdr>
        </w:div>
        <w:div w:id="460347795">
          <w:marLeft w:val="0"/>
          <w:marRight w:val="0"/>
          <w:marTop w:val="0"/>
          <w:marBottom w:val="0"/>
          <w:divBdr>
            <w:top w:val="none" w:sz="0" w:space="0" w:color="auto"/>
            <w:left w:val="none" w:sz="0" w:space="0" w:color="auto"/>
            <w:bottom w:val="none" w:sz="0" w:space="0" w:color="auto"/>
            <w:right w:val="none" w:sz="0" w:space="0" w:color="auto"/>
          </w:divBdr>
        </w:div>
        <w:div w:id="45692164">
          <w:marLeft w:val="0"/>
          <w:marRight w:val="0"/>
          <w:marTop w:val="0"/>
          <w:marBottom w:val="0"/>
          <w:divBdr>
            <w:top w:val="none" w:sz="0" w:space="0" w:color="auto"/>
            <w:left w:val="none" w:sz="0" w:space="0" w:color="auto"/>
            <w:bottom w:val="none" w:sz="0" w:space="0" w:color="auto"/>
            <w:right w:val="none" w:sz="0" w:space="0" w:color="auto"/>
          </w:divBdr>
        </w:div>
        <w:div w:id="1808933185">
          <w:marLeft w:val="0"/>
          <w:marRight w:val="0"/>
          <w:marTop w:val="0"/>
          <w:marBottom w:val="0"/>
          <w:divBdr>
            <w:top w:val="none" w:sz="0" w:space="0" w:color="auto"/>
            <w:left w:val="none" w:sz="0" w:space="0" w:color="auto"/>
            <w:bottom w:val="none" w:sz="0" w:space="0" w:color="auto"/>
            <w:right w:val="none" w:sz="0" w:space="0" w:color="auto"/>
          </w:divBdr>
        </w:div>
        <w:div w:id="1089277398">
          <w:marLeft w:val="0"/>
          <w:marRight w:val="0"/>
          <w:marTop w:val="0"/>
          <w:marBottom w:val="0"/>
          <w:divBdr>
            <w:top w:val="none" w:sz="0" w:space="0" w:color="auto"/>
            <w:left w:val="none" w:sz="0" w:space="0" w:color="auto"/>
            <w:bottom w:val="none" w:sz="0" w:space="0" w:color="auto"/>
            <w:right w:val="none" w:sz="0" w:space="0" w:color="auto"/>
          </w:divBdr>
        </w:div>
        <w:div w:id="1592858170">
          <w:marLeft w:val="0"/>
          <w:marRight w:val="0"/>
          <w:marTop w:val="0"/>
          <w:marBottom w:val="0"/>
          <w:divBdr>
            <w:top w:val="none" w:sz="0" w:space="0" w:color="auto"/>
            <w:left w:val="none" w:sz="0" w:space="0" w:color="auto"/>
            <w:bottom w:val="none" w:sz="0" w:space="0" w:color="auto"/>
            <w:right w:val="none" w:sz="0" w:space="0" w:color="auto"/>
          </w:divBdr>
        </w:div>
        <w:div w:id="764768849">
          <w:marLeft w:val="0"/>
          <w:marRight w:val="0"/>
          <w:marTop w:val="0"/>
          <w:marBottom w:val="0"/>
          <w:divBdr>
            <w:top w:val="none" w:sz="0" w:space="0" w:color="auto"/>
            <w:left w:val="none" w:sz="0" w:space="0" w:color="auto"/>
            <w:bottom w:val="none" w:sz="0" w:space="0" w:color="auto"/>
            <w:right w:val="none" w:sz="0" w:space="0" w:color="auto"/>
          </w:divBdr>
        </w:div>
        <w:div w:id="897130059">
          <w:marLeft w:val="0"/>
          <w:marRight w:val="0"/>
          <w:marTop w:val="0"/>
          <w:marBottom w:val="0"/>
          <w:divBdr>
            <w:top w:val="none" w:sz="0" w:space="0" w:color="auto"/>
            <w:left w:val="none" w:sz="0" w:space="0" w:color="auto"/>
            <w:bottom w:val="none" w:sz="0" w:space="0" w:color="auto"/>
            <w:right w:val="none" w:sz="0" w:space="0" w:color="auto"/>
          </w:divBdr>
        </w:div>
        <w:div w:id="1060711926">
          <w:marLeft w:val="0"/>
          <w:marRight w:val="0"/>
          <w:marTop w:val="0"/>
          <w:marBottom w:val="0"/>
          <w:divBdr>
            <w:top w:val="none" w:sz="0" w:space="0" w:color="auto"/>
            <w:left w:val="none" w:sz="0" w:space="0" w:color="auto"/>
            <w:bottom w:val="none" w:sz="0" w:space="0" w:color="auto"/>
            <w:right w:val="none" w:sz="0" w:space="0" w:color="auto"/>
          </w:divBdr>
        </w:div>
        <w:div w:id="1528833899">
          <w:marLeft w:val="0"/>
          <w:marRight w:val="0"/>
          <w:marTop w:val="0"/>
          <w:marBottom w:val="0"/>
          <w:divBdr>
            <w:top w:val="none" w:sz="0" w:space="0" w:color="auto"/>
            <w:left w:val="none" w:sz="0" w:space="0" w:color="auto"/>
            <w:bottom w:val="none" w:sz="0" w:space="0" w:color="auto"/>
            <w:right w:val="none" w:sz="0" w:space="0" w:color="auto"/>
          </w:divBdr>
        </w:div>
        <w:div w:id="938951392">
          <w:marLeft w:val="0"/>
          <w:marRight w:val="0"/>
          <w:marTop w:val="0"/>
          <w:marBottom w:val="0"/>
          <w:divBdr>
            <w:top w:val="none" w:sz="0" w:space="0" w:color="auto"/>
            <w:left w:val="none" w:sz="0" w:space="0" w:color="auto"/>
            <w:bottom w:val="none" w:sz="0" w:space="0" w:color="auto"/>
            <w:right w:val="none" w:sz="0" w:space="0" w:color="auto"/>
          </w:divBdr>
        </w:div>
        <w:div w:id="846403556">
          <w:marLeft w:val="0"/>
          <w:marRight w:val="0"/>
          <w:marTop w:val="0"/>
          <w:marBottom w:val="0"/>
          <w:divBdr>
            <w:top w:val="none" w:sz="0" w:space="0" w:color="auto"/>
            <w:left w:val="none" w:sz="0" w:space="0" w:color="auto"/>
            <w:bottom w:val="none" w:sz="0" w:space="0" w:color="auto"/>
            <w:right w:val="none" w:sz="0" w:space="0" w:color="auto"/>
          </w:divBdr>
        </w:div>
        <w:div w:id="285625577">
          <w:marLeft w:val="0"/>
          <w:marRight w:val="0"/>
          <w:marTop w:val="0"/>
          <w:marBottom w:val="0"/>
          <w:divBdr>
            <w:top w:val="none" w:sz="0" w:space="0" w:color="auto"/>
            <w:left w:val="none" w:sz="0" w:space="0" w:color="auto"/>
            <w:bottom w:val="none" w:sz="0" w:space="0" w:color="auto"/>
            <w:right w:val="none" w:sz="0" w:space="0" w:color="auto"/>
          </w:divBdr>
        </w:div>
        <w:div w:id="837228018">
          <w:marLeft w:val="0"/>
          <w:marRight w:val="0"/>
          <w:marTop w:val="0"/>
          <w:marBottom w:val="0"/>
          <w:divBdr>
            <w:top w:val="none" w:sz="0" w:space="0" w:color="auto"/>
            <w:left w:val="none" w:sz="0" w:space="0" w:color="auto"/>
            <w:bottom w:val="none" w:sz="0" w:space="0" w:color="auto"/>
            <w:right w:val="none" w:sz="0" w:space="0" w:color="auto"/>
          </w:divBdr>
        </w:div>
        <w:div w:id="2059627012">
          <w:marLeft w:val="0"/>
          <w:marRight w:val="0"/>
          <w:marTop w:val="0"/>
          <w:marBottom w:val="0"/>
          <w:divBdr>
            <w:top w:val="none" w:sz="0" w:space="0" w:color="auto"/>
            <w:left w:val="none" w:sz="0" w:space="0" w:color="auto"/>
            <w:bottom w:val="none" w:sz="0" w:space="0" w:color="auto"/>
            <w:right w:val="none" w:sz="0" w:space="0" w:color="auto"/>
          </w:divBdr>
        </w:div>
        <w:div w:id="1203060379">
          <w:marLeft w:val="0"/>
          <w:marRight w:val="0"/>
          <w:marTop w:val="0"/>
          <w:marBottom w:val="0"/>
          <w:divBdr>
            <w:top w:val="none" w:sz="0" w:space="0" w:color="auto"/>
            <w:left w:val="none" w:sz="0" w:space="0" w:color="auto"/>
            <w:bottom w:val="none" w:sz="0" w:space="0" w:color="auto"/>
            <w:right w:val="none" w:sz="0" w:space="0" w:color="auto"/>
          </w:divBdr>
        </w:div>
        <w:div w:id="1708992117">
          <w:marLeft w:val="0"/>
          <w:marRight w:val="0"/>
          <w:marTop w:val="0"/>
          <w:marBottom w:val="0"/>
          <w:divBdr>
            <w:top w:val="none" w:sz="0" w:space="0" w:color="auto"/>
            <w:left w:val="none" w:sz="0" w:space="0" w:color="auto"/>
            <w:bottom w:val="none" w:sz="0" w:space="0" w:color="auto"/>
            <w:right w:val="none" w:sz="0" w:space="0" w:color="auto"/>
          </w:divBdr>
        </w:div>
        <w:div w:id="1877086212">
          <w:marLeft w:val="0"/>
          <w:marRight w:val="0"/>
          <w:marTop w:val="0"/>
          <w:marBottom w:val="0"/>
          <w:divBdr>
            <w:top w:val="none" w:sz="0" w:space="0" w:color="auto"/>
            <w:left w:val="none" w:sz="0" w:space="0" w:color="auto"/>
            <w:bottom w:val="none" w:sz="0" w:space="0" w:color="auto"/>
            <w:right w:val="none" w:sz="0" w:space="0" w:color="auto"/>
          </w:divBdr>
        </w:div>
        <w:div w:id="1763263090">
          <w:marLeft w:val="0"/>
          <w:marRight w:val="0"/>
          <w:marTop w:val="0"/>
          <w:marBottom w:val="0"/>
          <w:divBdr>
            <w:top w:val="none" w:sz="0" w:space="0" w:color="auto"/>
            <w:left w:val="none" w:sz="0" w:space="0" w:color="auto"/>
            <w:bottom w:val="none" w:sz="0" w:space="0" w:color="auto"/>
            <w:right w:val="none" w:sz="0" w:space="0" w:color="auto"/>
          </w:divBdr>
        </w:div>
        <w:div w:id="498470658">
          <w:marLeft w:val="0"/>
          <w:marRight w:val="0"/>
          <w:marTop w:val="0"/>
          <w:marBottom w:val="0"/>
          <w:divBdr>
            <w:top w:val="none" w:sz="0" w:space="0" w:color="auto"/>
            <w:left w:val="none" w:sz="0" w:space="0" w:color="auto"/>
            <w:bottom w:val="none" w:sz="0" w:space="0" w:color="auto"/>
            <w:right w:val="none" w:sz="0" w:space="0" w:color="auto"/>
          </w:divBdr>
        </w:div>
        <w:div w:id="1252741372">
          <w:marLeft w:val="0"/>
          <w:marRight w:val="0"/>
          <w:marTop w:val="0"/>
          <w:marBottom w:val="0"/>
          <w:divBdr>
            <w:top w:val="none" w:sz="0" w:space="0" w:color="auto"/>
            <w:left w:val="none" w:sz="0" w:space="0" w:color="auto"/>
            <w:bottom w:val="none" w:sz="0" w:space="0" w:color="auto"/>
            <w:right w:val="none" w:sz="0" w:space="0" w:color="auto"/>
          </w:divBdr>
        </w:div>
        <w:div w:id="2039812090">
          <w:marLeft w:val="0"/>
          <w:marRight w:val="0"/>
          <w:marTop w:val="0"/>
          <w:marBottom w:val="0"/>
          <w:divBdr>
            <w:top w:val="none" w:sz="0" w:space="0" w:color="auto"/>
            <w:left w:val="none" w:sz="0" w:space="0" w:color="auto"/>
            <w:bottom w:val="none" w:sz="0" w:space="0" w:color="auto"/>
            <w:right w:val="none" w:sz="0" w:space="0" w:color="auto"/>
          </w:divBdr>
        </w:div>
        <w:div w:id="13266023">
          <w:marLeft w:val="0"/>
          <w:marRight w:val="0"/>
          <w:marTop w:val="0"/>
          <w:marBottom w:val="0"/>
          <w:divBdr>
            <w:top w:val="none" w:sz="0" w:space="0" w:color="auto"/>
            <w:left w:val="none" w:sz="0" w:space="0" w:color="auto"/>
            <w:bottom w:val="none" w:sz="0" w:space="0" w:color="auto"/>
            <w:right w:val="none" w:sz="0" w:space="0" w:color="auto"/>
          </w:divBdr>
        </w:div>
        <w:div w:id="1336374856">
          <w:marLeft w:val="0"/>
          <w:marRight w:val="0"/>
          <w:marTop w:val="0"/>
          <w:marBottom w:val="0"/>
          <w:divBdr>
            <w:top w:val="none" w:sz="0" w:space="0" w:color="auto"/>
            <w:left w:val="none" w:sz="0" w:space="0" w:color="auto"/>
            <w:bottom w:val="none" w:sz="0" w:space="0" w:color="auto"/>
            <w:right w:val="none" w:sz="0" w:space="0" w:color="auto"/>
          </w:divBdr>
        </w:div>
        <w:div w:id="1502817132">
          <w:marLeft w:val="0"/>
          <w:marRight w:val="0"/>
          <w:marTop w:val="0"/>
          <w:marBottom w:val="0"/>
          <w:divBdr>
            <w:top w:val="none" w:sz="0" w:space="0" w:color="auto"/>
            <w:left w:val="none" w:sz="0" w:space="0" w:color="auto"/>
            <w:bottom w:val="none" w:sz="0" w:space="0" w:color="auto"/>
            <w:right w:val="none" w:sz="0" w:space="0" w:color="auto"/>
          </w:divBdr>
        </w:div>
        <w:div w:id="1348827031">
          <w:marLeft w:val="0"/>
          <w:marRight w:val="0"/>
          <w:marTop w:val="0"/>
          <w:marBottom w:val="0"/>
          <w:divBdr>
            <w:top w:val="none" w:sz="0" w:space="0" w:color="auto"/>
            <w:left w:val="none" w:sz="0" w:space="0" w:color="auto"/>
            <w:bottom w:val="none" w:sz="0" w:space="0" w:color="auto"/>
            <w:right w:val="none" w:sz="0" w:space="0" w:color="auto"/>
          </w:divBdr>
        </w:div>
        <w:div w:id="103110637">
          <w:marLeft w:val="0"/>
          <w:marRight w:val="0"/>
          <w:marTop w:val="0"/>
          <w:marBottom w:val="0"/>
          <w:divBdr>
            <w:top w:val="none" w:sz="0" w:space="0" w:color="auto"/>
            <w:left w:val="none" w:sz="0" w:space="0" w:color="auto"/>
            <w:bottom w:val="none" w:sz="0" w:space="0" w:color="auto"/>
            <w:right w:val="none" w:sz="0" w:space="0" w:color="auto"/>
          </w:divBdr>
        </w:div>
        <w:div w:id="799029483">
          <w:marLeft w:val="0"/>
          <w:marRight w:val="0"/>
          <w:marTop w:val="0"/>
          <w:marBottom w:val="0"/>
          <w:divBdr>
            <w:top w:val="none" w:sz="0" w:space="0" w:color="auto"/>
            <w:left w:val="none" w:sz="0" w:space="0" w:color="auto"/>
            <w:bottom w:val="none" w:sz="0" w:space="0" w:color="auto"/>
            <w:right w:val="none" w:sz="0" w:space="0" w:color="auto"/>
          </w:divBdr>
        </w:div>
        <w:div w:id="593319805">
          <w:marLeft w:val="0"/>
          <w:marRight w:val="0"/>
          <w:marTop w:val="0"/>
          <w:marBottom w:val="0"/>
          <w:divBdr>
            <w:top w:val="none" w:sz="0" w:space="0" w:color="auto"/>
            <w:left w:val="none" w:sz="0" w:space="0" w:color="auto"/>
            <w:bottom w:val="none" w:sz="0" w:space="0" w:color="auto"/>
            <w:right w:val="none" w:sz="0" w:space="0" w:color="auto"/>
          </w:divBdr>
        </w:div>
        <w:div w:id="5256444">
          <w:marLeft w:val="0"/>
          <w:marRight w:val="0"/>
          <w:marTop w:val="0"/>
          <w:marBottom w:val="0"/>
          <w:divBdr>
            <w:top w:val="none" w:sz="0" w:space="0" w:color="auto"/>
            <w:left w:val="none" w:sz="0" w:space="0" w:color="auto"/>
            <w:bottom w:val="none" w:sz="0" w:space="0" w:color="auto"/>
            <w:right w:val="none" w:sz="0" w:space="0" w:color="auto"/>
          </w:divBdr>
        </w:div>
        <w:div w:id="927274254">
          <w:marLeft w:val="0"/>
          <w:marRight w:val="0"/>
          <w:marTop w:val="0"/>
          <w:marBottom w:val="0"/>
          <w:divBdr>
            <w:top w:val="none" w:sz="0" w:space="0" w:color="auto"/>
            <w:left w:val="none" w:sz="0" w:space="0" w:color="auto"/>
            <w:bottom w:val="none" w:sz="0" w:space="0" w:color="auto"/>
            <w:right w:val="none" w:sz="0" w:space="0" w:color="auto"/>
          </w:divBdr>
        </w:div>
        <w:div w:id="1192573062">
          <w:marLeft w:val="0"/>
          <w:marRight w:val="0"/>
          <w:marTop w:val="0"/>
          <w:marBottom w:val="0"/>
          <w:divBdr>
            <w:top w:val="none" w:sz="0" w:space="0" w:color="auto"/>
            <w:left w:val="none" w:sz="0" w:space="0" w:color="auto"/>
            <w:bottom w:val="none" w:sz="0" w:space="0" w:color="auto"/>
            <w:right w:val="none" w:sz="0" w:space="0" w:color="auto"/>
          </w:divBdr>
        </w:div>
        <w:div w:id="34087563">
          <w:marLeft w:val="0"/>
          <w:marRight w:val="0"/>
          <w:marTop w:val="0"/>
          <w:marBottom w:val="0"/>
          <w:divBdr>
            <w:top w:val="none" w:sz="0" w:space="0" w:color="auto"/>
            <w:left w:val="none" w:sz="0" w:space="0" w:color="auto"/>
            <w:bottom w:val="none" w:sz="0" w:space="0" w:color="auto"/>
            <w:right w:val="none" w:sz="0" w:space="0" w:color="auto"/>
          </w:divBdr>
        </w:div>
        <w:div w:id="924269313">
          <w:marLeft w:val="0"/>
          <w:marRight w:val="0"/>
          <w:marTop w:val="0"/>
          <w:marBottom w:val="0"/>
          <w:divBdr>
            <w:top w:val="none" w:sz="0" w:space="0" w:color="auto"/>
            <w:left w:val="none" w:sz="0" w:space="0" w:color="auto"/>
            <w:bottom w:val="none" w:sz="0" w:space="0" w:color="auto"/>
            <w:right w:val="none" w:sz="0" w:space="0" w:color="auto"/>
          </w:divBdr>
        </w:div>
        <w:div w:id="1056271323">
          <w:marLeft w:val="0"/>
          <w:marRight w:val="0"/>
          <w:marTop w:val="0"/>
          <w:marBottom w:val="0"/>
          <w:divBdr>
            <w:top w:val="none" w:sz="0" w:space="0" w:color="auto"/>
            <w:left w:val="none" w:sz="0" w:space="0" w:color="auto"/>
            <w:bottom w:val="none" w:sz="0" w:space="0" w:color="auto"/>
            <w:right w:val="none" w:sz="0" w:space="0" w:color="auto"/>
          </w:divBdr>
        </w:div>
        <w:div w:id="1488205264">
          <w:marLeft w:val="0"/>
          <w:marRight w:val="0"/>
          <w:marTop w:val="0"/>
          <w:marBottom w:val="0"/>
          <w:divBdr>
            <w:top w:val="none" w:sz="0" w:space="0" w:color="auto"/>
            <w:left w:val="none" w:sz="0" w:space="0" w:color="auto"/>
            <w:bottom w:val="none" w:sz="0" w:space="0" w:color="auto"/>
            <w:right w:val="none" w:sz="0" w:space="0" w:color="auto"/>
          </w:divBdr>
        </w:div>
        <w:div w:id="1931232486">
          <w:marLeft w:val="0"/>
          <w:marRight w:val="0"/>
          <w:marTop w:val="0"/>
          <w:marBottom w:val="0"/>
          <w:divBdr>
            <w:top w:val="none" w:sz="0" w:space="0" w:color="auto"/>
            <w:left w:val="none" w:sz="0" w:space="0" w:color="auto"/>
            <w:bottom w:val="none" w:sz="0" w:space="0" w:color="auto"/>
            <w:right w:val="none" w:sz="0" w:space="0" w:color="auto"/>
          </w:divBdr>
        </w:div>
        <w:div w:id="893202638">
          <w:marLeft w:val="0"/>
          <w:marRight w:val="0"/>
          <w:marTop w:val="0"/>
          <w:marBottom w:val="0"/>
          <w:divBdr>
            <w:top w:val="none" w:sz="0" w:space="0" w:color="auto"/>
            <w:left w:val="none" w:sz="0" w:space="0" w:color="auto"/>
            <w:bottom w:val="none" w:sz="0" w:space="0" w:color="auto"/>
            <w:right w:val="none" w:sz="0" w:space="0" w:color="auto"/>
          </w:divBdr>
        </w:div>
        <w:div w:id="1906259369">
          <w:marLeft w:val="0"/>
          <w:marRight w:val="0"/>
          <w:marTop w:val="0"/>
          <w:marBottom w:val="0"/>
          <w:divBdr>
            <w:top w:val="none" w:sz="0" w:space="0" w:color="auto"/>
            <w:left w:val="none" w:sz="0" w:space="0" w:color="auto"/>
            <w:bottom w:val="none" w:sz="0" w:space="0" w:color="auto"/>
            <w:right w:val="none" w:sz="0" w:space="0" w:color="auto"/>
          </w:divBdr>
        </w:div>
        <w:div w:id="982275802">
          <w:marLeft w:val="0"/>
          <w:marRight w:val="0"/>
          <w:marTop w:val="0"/>
          <w:marBottom w:val="0"/>
          <w:divBdr>
            <w:top w:val="none" w:sz="0" w:space="0" w:color="auto"/>
            <w:left w:val="none" w:sz="0" w:space="0" w:color="auto"/>
            <w:bottom w:val="none" w:sz="0" w:space="0" w:color="auto"/>
            <w:right w:val="none" w:sz="0" w:space="0" w:color="auto"/>
          </w:divBdr>
        </w:div>
        <w:div w:id="2039895204">
          <w:marLeft w:val="0"/>
          <w:marRight w:val="0"/>
          <w:marTop w:val="0"/>
          <w:marBottom w:val="0"/>
          <w:divBdr>
            <w:top w:val="none" w:sz="0" w:space="0" w:color="auto"/>
            <w:left w:val="none" w:sz="0" w:space="0" w:color="auto"/>
            <w:bottom w:val="none" w:sz="0" w:space="0" w:color="auto"/>
            <w:right w:val="none" w:sz="0" w:space="0" w:color="auto"/>
          </w:divBdr>
        </w:div>
        <w:div w:id="701631159">
          <w:marLeft w:val="0"/>
          <w:marRight w:val="0"/>
          <w:marTop w:val="0"/>
          <w:marBottom w:val="0"/>
          <w:divBdr>
            <w:top w:val="none" w:sz="0" w:space="0" w:color="auto"/>
            <w:left w:val="none" w:sz="0" w:space="0" w:color="auto"/>
            <w:bottom w:val="none" w:sz="0" w:space="0" w:color="auto"/>
            <w:right w:val="none" w:sz="0" w:space="0" w:color="auto"/>
          </w:divBdr>
        </w:div>
        <w:div w:id="636027629">
          <w:marLeft w:val="0"/>
          <w:marRight w:val="0"/>
          <w:marTop w:val="0"/>
          <w:marBottom w:val="0"/>
          <w:divBdr>
            <w:top w:val="none" w:sz="0" w:space="0" w:color="auto"/>
            <w:left w:val="none" w:sz="0" w:space="0" w:color="auto"/>
            <w:bottom w:val="none" w:sz="0" w:space="0" w:color="auto"/>
            <w:right w:val="none" w:sz="0" w:space="0" w:color="auto"/>
          </w:divBdr>
        </w:div>
        <w:div w:id="1373535143">
          <w:marLeft w:val="0"/>
          <w:marRight w:val="0"/>
          <w:marTop w:val="0"/>
          <w:marBottom w:val="0"/>
          <w:divBdr>
            <w:top w:val="none" w:sz="0" w:space="0" w:color="auto"/>
            <w:left w:val="none" w:sz="0" w:space="0" w:color="auto"/>
            <w:bottom w:val="none" w:sz="0" w:space="0" w:color="auto"/>
            <w:right w:val="none" w:sz="0" w:space="0" w:color="auto"/>
          </w:divBdr>
        </w:div>
        <w:div w:id="1518732578">
          <w:marLeft w:val="0"/>
          <w:marRight w:val="0"/>
          <w:marTop w:val="0"/>
          <w:marBottom w:val="0"/>
          <w:divBdr>
            <w:top w:val="none" w:sz="0" w:space="0" w:color="auto"/>
            <w:left w:val="none" w:sz="0" w:space="0" w:color="auto"/>
            <w:bottom w:val="none" w:sz="0" w:space="0" w:color="auto"/>
            <w:right w:val="none" w:sz="0" w:space="0" w:color="auto"/>
          </w:divBdr>
        </w:div>
        <w:div w:id="1994022609">
          <w:marLeft w:val="0"/>
          <w:marRight w:val="0"/>
          <w:marTop w:val="0"/>
          <w:marBottom w:val="0"/>
          <w:divBdr>
            <w:top w:val="none" w:sz="0" w:space="0" w:color="auto"/>
            <w:left w:val="none" w:sz="0" w:space="0" w:color="auto"/>
            <w:bottom w:val="none" w:sz="0" w:space="0" w:color="auto"/>
            <w:right w:val="none" w:sz="0" w:space="0" w:color="auto"/>
          </w:divBdr>
        </w:div>
        <w:div w:id="370153426">
          <w:marLeft w:val="0"/>
          <w:marRight w:val="0"/>
          <w:marTop w:val="0"/>
          <w:marBottom w:val="0"/>
          <w:divBdr>
            <w:top w:val="none" w:sz="0" w:space="0" w:color="auto"/>
            <w:left w:val="none" w:sz="0" w:space="0" w:color="auto"/>
            <w:bottom w:val="none" w:sz="0" w:space="0" w:color="auto"/>
            <w:right w:val="none" w:sz="0" w:space="0" w:color="auto"/>
          </w:divBdr>
        </w:div>
        <w:div w:id="1338733182">
          <w:marLeft w:val="0"/>
          <w:marRight w:val="0"/>
          <w:marTop w:val="0"/>
          <w:marBottom w:val="0"/>
          <w:divBdr>
            <w:top w:val="none" w:sz="0" w:space="0" w:color="auto"/>
            <w:left w:val="none" w:sz="0" w:space="0" w:color="auto"/>
            <w:bottom w:val="none" w:sz="0" w:space="0" w:color="auto"/>
            <w:right w:val="none" w:sz="0" w:space="0" w:color="auto"/>
          </w:divBdr>
        </w:div>
        <w:div w:id="1947348195">
          <w:marLeft w:val="0"/>
          <w:marRight w:val="0"/>
          <w:marTop w:val="0"/>
          <w:marBottom w:val="0"/>
          <w:divBdr>
            <w:top w:val="none" w:sz="0" w:space="0" w:color="auto"/>
            <w:left w:val="none" w:sz="0" w:space="0" w:color="auto"/>
            <w:bottom w:val="none" w:sz="0" w:space="0" w:color="auto"/>
            <w:right w:val="none" w:sz="0" w:space="0" w:color="auto"/>
          </w:divBdr>
        </w:div>
        <w:div w:id="362053072">
          <w:marLeft w:val="0"/>
          <w:marRight w:val="0"/>
          <w:marTop w:val="0"/>
          <w:marBottom w:val="0"/>
          <w:divBdr>
            <w:top w:val="none" w:sz="0" w:space="0" w:color="auto"/>
            <w:left w:val="none" w:sz="0" w:space="0" w:color="auto"/>
            <w:bottom w:val="none" w:sz="0" w:space="0" w:color="auto"/>
            <w:right w:val="none" w:sz="0" w:space="0" w:color="auto"/>
          </w:divBdr>
        </w:div>
        <w:div w:id="1426920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Date xmlns="43efa346-ac6e-476c-b036-c9b6e74e91ce">2023-12-30T21:00:00+00:00</PublishDate>
    <ShowInSite xmlns="43efa346-ac6e-476c-b036-c9b6e74e91ce">English</ShowInSite>
    <TitleAR xmlns="43efa346-ac6e-476c-b036-c9b6e74e91ce">المؤتمر الهاتفي للمستثمرين للربع الرابع 2023</TitleAR>
    <Category xmlns="43efa346-ac6e-476c-b036-c9b6e74e91ce">Investor Presentation</Category>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191A9F07-FF83-4A1A-9C9C-04D98D852471}"/>
</file>

<file path=customXml/itemProps3.xml><?xml version="1.0" encoding="utf-8"?>
<ds:datastoreItem xmlns:ds="http://schemas.openxmlformats.org/officeDocument/2006/customXml" ds:itemID="{CE0CCD4C-7CEA-4C8E-BD26-4C99DA714A8F}"/>
</file>

<file path=customXml/itemProps4.xml><?xml version="1.0" encoding="utf-8"?>
<ds:datastoreItem xmlns:ds="http://schemas.openxmlformats.org/officeDocument/2006/customXml" ds:itemID="{F7360559-0E23-46D9-94E3-B1F0C831C978}"/>
</file>

<file path=docProps/app.xml><?xml version="1.0" encoding="utf-8"?>
<Properties xmlns="http://schemas.openxmlformats.org/officeDocument/2006/extended-properties" xmlns:vt="http://schemas.openxmlformats.org/officeDocument/2006/docPropsVTypes">
  <Template>Normal.dotm</Template>
  <TotalTime>9</TotalTime>
  <Pages>6</Pages>
  <Words>2483</Words>
  <Characters>12111</Characters>
  <Application>Microsoft Office Word</Application>
  <DocSecurity>0</DocSecurity>
  <Lines>215</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Barwa Investors Conference Call Q4 2023</dc:title>
  <dc:subject/>
  <dc:creator>python-docx</dc:creator>
  <cp:keywords/>
  <dc:description>generated by python-docx</dc:description>
  <cp:lastModifiedBy>Marc Lester Villamarin</cp:lastModifiedBy>
  <cp:revision>2</cp:revision>
  <dcterms:created xsi:type="dcterms:W3CDTF">2024-02-15T23:14:00Z</dcterms:created>
  <dcterms:modified xsi:type="dcterms:W3CDTF">2024-02-15T23:14:00Z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edaba2073beb087b82269f90369e342c6cbcac949a4ab93fb136895a192d7325</vt:lpwstr>
  </property>
  <property fmtid="{D5CDD505-2E9C-101B-9397-08002B2CF9AE}" pid="3" name="ContentTypeId">
    <vt:lpwstr>0x010100E68291CA14F8064FA08DB9A44F546C79</vt:lpwstr>
  </property>
</Properties>
</file>